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82853" w14:textId="77777777" w:rsidR="00873924" w:rsidRPr="00971F60" w:rsidRDefault="00436237" w:rsidP="00A15113">
      <w:pPr>
        <w:pStyle w:val="Kop1"/>
        <w:rPr>
          <w:szCs w:val="50"/>
        </w:rPr>
      </w:pPr>
      <w:r>
        <w:rPr>
          <w:szCs w:val="50"/>
        </w:rPr>
        <w:t>Intake</w:t>
      </w:r>
      <w:r w:rsidR="006B6662" w:rsidRPr="00971F60">
        <w:rPr>
          <w:szCs w:val="50"/>
        </w:rPr>
        <w:t xml:space="preserve"> Zorg in Onderwijs</w:t>
      </w:r>
    </w:p>
    <w:p w14:paraId="49C82854" w14:textId="77777777" w:rsidR="00436237" w:rsidRDefault="006B6662" w:rsidP="006B6662">
      <w:pPr>
        <w:pStyle w:val="Subtitel"/>
      </w:pPr>
      <w:r>
        <w:t xml:space="preserve">Formulier bestemd voor </w:t>
      </w:r>
      <w:r w:rsidR="00436237">
        <w:t>school</w:t>
      </w:r>
    </w:p>
    <w:tbl>
      <w:tblPr>
        <w:tblStyle w:val="HCOTabel1"/>
        <w:tblW w:w="8505" w:type="dxa"/>
        <w:tblLayout w:type="fixed"/>
        <w:tblLook w:val="0520" w:firstRow="1" w:lastRow="0" w:firstColumn="0" w:lastColumn="1" w:noHBand="0" w:noVBand="1"/>
      </w:tblPr>
      <w:tblGrid>
        <w:gridCol w:w="3289"/>
        <w:gridCol w:w="5216"/>
      </w:tblGrid>
      <w:tr w:rsidR="00DB0C28" w14:paraId="02A50B54" w14:textId="77777777" w:rsidTr="006B6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7FA0B800" w14:textId="77777777" w:rsidR="00DB0C28" w:rsidRPr="0047757A" w:rsidRDefault="00DB0C28" w:rsidP="006B6C6B">
            <w:r>
              <w:t>Datum invullen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53BFDD99" w14:textId="77777777" w:rsidR="00DB0C28" w:rsidRPr="00E5638F" w:rsidRDefault="00DB0C28" w:rsidP="006B6C6B">
            <w:pPr>
              <w:pStyle w:val="Naamleerling"/>
              <w:rPr>
                <w:bCs/>
                <w:szCs w:val="19"/>
              </w:rPr>
            </w:pPr>
          </w:p>
        </w:tc>
      </w:tr>
      <w:tr w:rsidR="00DB0C28" w14:paraId="10F9B6ED" w14:textId="77777777" w:rsidTr="006B6C6B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10B059B4" w14:textId="77777777" w:rsidR="00DB0C28" w:rsidRDefault="00DB0C28" w:rsidP="006B6C6B">
            <w:r>
              <w:t>Ingevuld door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586E0D1B" w14:textId="77777777" w:rsidR="00DB0C28" w:rsidRPr="00E5638F" w:rsidRDefault="00DB0C28" w:rsidP="006B6C6B">
            <w:pPr>
              <w:pStyle w:val="Naamleerling"/>
              <w:rPr>
                <w:bCs/>
                <w:szCs w:val="19"/>
              </w:rPr>
            </w:pPr>
          </w:p>
        </w:tc>
      </w:tr>
      <w:tr w:rsidR="00560908" w14:paraId="72616608" w14:textId="77777777" w:rsidTr="006B6C6B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5499B628" w14:textId="1404BA1B" w:rsidR="00560908" w:rsidRDefault="00560908" w:rsidP="006B6C6B">
            <w:r>
              <w:t>Naam school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27EE0C7A" w14:textId="77777777" w:rsidR="00560908" w:rsidRPr="00E5638F" w:rsidRDefault="00560908" w:rsidP="006B6C6B">
            <w:pPr>
              <w:pStyle w:val="Naamleerling"/>
              <w:rPr>
                <w:bCs/>
                <w:szCs w:val="19"/>
              </w:rPr>
            </w:pPr>
          </w:p>
        </w:tc>
      </w:tr>
      <w:tr w:rsidR="00560908" w14:paraId="2D9AE16B" w14:textId="77777777" w:rsidTr="006B6C6B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46049EF8" w14:textId="367FD63D" w:rsidR="00560908" w:rsidRDefault="006A437C" w:rsidP="006B6C6B">
            <w:r>
              <w:t>Adres school / locatie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3A536D74" w14:textId="77777777" w:rsidR="00560908" w:rsidRPr="00E5638F" w:rsidRDefault="00560908" w:rsidP="006B6C6B">
            <w:pPr>
              <w:pStyle w:val="Naamleerling"/>
              <w:rPr>
                <w:bCs/>
                <w:szCs w:val="19"/>
              </w:rPr>
            </w:pPr>
          </w:p>
        </w:tc>
      </w:tr>
    </w:tbl>
    <w:p w14:paraId="49C82855" w14:textId="77777777" w:rsidR="00D23BF3" w:rsidRDefault="00D23BF3" w:rsidP="00560908"/>
    <w:p w14:paraId="49C82856" w14:textId="77777777" w:rsidR="00E330C5" w:rsidRDefault="00E330C5" w:rsidP="00E330C5">
      <w:pPr>
        <w:pStyle w:val="Kop2"/>
      </w:pPr>
      <w:r>
        <w:t>Gegevens kind</w:t>
      </w:r>
      <w:r w:rsidRPr="00E879C0">
        <w:t xml:space="preserve"> </w:t>
      </w:r>
    </w:p>
    <w:tbl>
      <w:tblPr>
        <w:tblStyle w:val="HCOTabel1"/>
        <w:tblW w:w="8505" w:type="dxa"/>
        <w:tblLayout w:type="fixed"/>
        <w:tblLook w:val="0520" w:firstRow="1" w:lastRow="0" w:firstColumn="0" w:lastColumn="1" w:noHBand="0" w:noVBand="1"/>
      </w:tblPr>
      <w:tblGrid>
        <w:gridCol w:w="3289"/>
        <w:gridCol w:w="5216"/>
      </w:tblGrid>
      <w:tr w:rsidR="00D23BF3" w14:paraId="49C8285F" w14:textId="77777777" w:rsidTr="00D23B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49C8285D" w14:textId="77777777" w:rsidR="00D23BF3" w:rsidRDefault="00D23BF3" w:rsidP="00E330C5">
            <w:r>
              <w:t>Achternaam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49C8285E" w14:textId="77777777" w:rsidR="00D23BF3" w:rsidRPr="00E5638F" w:rsidRDefault="00D23BF3" w:rsidP="00E330C5">
            <w:pPr>
              <w:pStyle w:val="Naamleerling"/>
              <w:rPr>
                <w:bCs/>
                <w:szCs w:val="19"/>
              </w:rPr>
            </w:pPr>
          </w:p>
        </w:tc>
      </w:tr>
      <w:tr w:rsidR="00E330C5" w14:paraId="49C82862" w14:textId="77777777" w:rsidTr="00D23BF3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49C82860" w14:textId="77777777" w:rsidR="00E330C5" w:rsidRDefault="00E330C5" w:rsidP="00E330C5">
            <w:r>
              <w:t>Voornaam (voluit)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49C82861" w14:textId="77777777" w:rsidR="00E330C5" w:rsidRPr="00E5638F" w:rsidRDefault="00E330C5" w:rsidP="00E330C5">
            <w:pPr>
              <w:pStyle w:val="Naamleerling"/>
              <w:rPr>
                <w:bCs/>
                <w:szCs w:val="19"/>
              </w:rPr>
            </w:pPr>
          </w:p>
        </w:tc>
      </w:tr>
      <w:tr w:rsidR="00E330C5" w14:paraId="49C82865" w14:textId="77777777" w:rsidTr="00D23BF3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49C82863" w14:textId="77777777" w:rsidR="00E330C5" w:rsidRDefault="00E330C5" w:rsidP="00E330C5">
            <w:r>
              <w:t>Voorletter(s)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49C82864" w14:textId="77777777" w:rsidR="00E330C5" w:rsidRPr="00E5638F" w:rsidRDefault="00E330C5" w:rsidP="00E330C5">
            <w:pPr>
              <w:pStyle w:val="Naamleerling"/>
              <w:rPr>
                <w:bCs/>
                <w:szCs w:val="19"/>
              </w:rPr>
            </w:pPr>
          </w:p>
        </w:tc>
      </w:tr>
      <w:tr w:rsidR="00E330C5" w14:paraId="49C82868" w14:textId="77777777" w:rsidTr="00D23BF3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49C82866" w14:textId="77777777" w:rsidR="00E330C5" w:rsidRPr="0047757A" w:rsidRDefault="00E330C5" w:rsidP="00E330C5">
            <w:r w:rsidRPr="0047757A">
              <w:t>Geboortedatum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49C82867" w14:textId="77777777" w:rsidR="00E330C5" w:rsidRPr="00E5638F" w:rsidRDefault="00E330C5" w:rsidP="00E330C5">
            <w:pPr>
              <w:pStyle w:val="Geboortedatumleerling"/>
              <w:rPr>
                <w:bCs/>
                <w:szCs w:val="19"/>
              </w:rPr>
            </w:pPr>
          </w:p>
        </w:tc>
      </w:tr>
      <w:tr w:rsidR="00E330C5" w14:paraId="49C8286B" w14:textId="77777777" w:rsidTr="00D23BF3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49C82869" w14:textId="77777777" w:rsidR="00E330C5" w:rsidRPr="0047757A" w:rsidRDefault="00E330C5" w:rsidP="00E330C5">
            <w:r>
              <w:t>Geslacht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49C8286A" w14:textId="77777777" w:rsidR="00E330C5" w:rsidRPr="0047757A" w:rsidRDefault="00644226" w:rsidP="00E330C5">
            <w:pPr>
              <w:pStyle w:val="Geboortedatumleerling"/>
              <w:rPr>
                <w:bCs/>
              </w:rPr>
            </w:pPr>
            <w:sdt>
              <w:sdtPr>
                <w:rPr>
                  <w:sz w:val="24"/>
                  <w:szCs w:val="24"/>
                </w:rPr>
                <w:id w:val="-47075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A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4174">
              <w:rPr>
                <w:bCs/>
              </w:rPr>
              <w:t xml:space="preserve"> Jongen</w:t>
            </w:r>
            <w:r w:rsidR="00154174" w:rsidRPr="0063753D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2404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1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4174">
              <w:rPr>
                <w:bCs/>
              </w:rPr>
              <w:t xml:space="preserve"> Meisje</w:t>
            </w:r>
          </w:p>
        </w:tc>
      </w:tr>
      <w:tr w:rsidR="00D23BF3" w14:paraId="49C82874" w14:textId="77777777" w:rsidTr="00D23BF3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49C82872" w14:textId="77777777" w:rsidR="00D23BF3" w:rsidRDefault="00D23BF3" w:rsidP="00E330C5">
            <w:r>
              <w:t>Groep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49C82873" w14:textId="77777777" w:rsidR="00D23BF3" w:rsidRPr="00644226" w:rsidRDefault="00D23BF3" w:rsidP="00E330C5">
            <w:pPr>
              <w:pStyle w:val="Geboortedatumleerling"/>
              <w:rPr>
                <w:szCs w:val="19"/>
              </w:rPr>
            </w:pPr>
          </w:p>
        </w:tc>
      </w:tr>
      <w:tr w:rsidR="00D23BF3" w14:paraId="49C82877" w14:textId="77777777" w:rsidTr="00D23BF3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49C82875" w14:textId="77777777" w:rsidR="00D23BF3" w:rsidRDefault="00D23BF3" w:rsidP="00E330C5">
            <w:r>
              <w:t>Groepsverloop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49C82876" w14:textId="77777777" w:rsidR="00D23BF3" w:rsidRPr="00644226" w:rsidRDefault="00D23BF3" w:rsidP="00E330C5">
            <w:pPr>
              <w:pStyle w:val="Geboortedatumleerling"/>
              <w:rPr>
                <w:szCs w:val="19"/>
              </w:rPr>
            </w:pPr>
          </w:p>
        </w:tc>
      </w:tr>
      <w:tr w:rsidR="00D23BF3" w14:paraId="49C8287A" w14:textId="77777777" w:rsidTr="00D23BF3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49C82878" w14:textId="4EFA40B7" w:rsidR="00D23BF3" w:rsidRDefault="00D23BF3" w:rsidP="00E330C5">
            <w:r>
              <w:t>Naam leerkracht(en)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49C82879" w14:textId="77777777" w:rsidR="00D23BF3" w:rsidRPr="00644226" w:rsidRDefault="00D23BF3" w:rsidP="00E330C5">
            <w:pPr>
              <w:pStyle w:val="Geboortedatumleerling"/>
              <w:rPr>
                <w:szCs w:val="19"/>
              </w:rPr>
            </w:pPr>
          </w:p>
        </w:tc>
      </w:tr>
      <w:tr w:rsidR="00D23BF3" w14:paraId="49C8287D" w14:textId="77777777" w:rsidTr="00E5638F">
        <w:trPr>
          <w:trHeight w:hRule="exact" w:val="907"/>
        </w:trPr>
        <w:tc>
          <w:tcPr>
            <w:tcW w:w="3289" w:type="dxa"/>
            <w:tcMar>
              <w:left w:w="0" w:type="dxa"/>
            </w:tcMar>
          </w:tcPr>
          <w:p w14:paraId="49C8287B" w14:textId="4BEA1E8C" w:rsidR="00E5638F" w:rsidRDefault="00D23BF3" w:rsidP="00E330C5">
            <w:r>
              <w:t>E-mailadres leerkracht</w:t>
            </w:r>
            <w:r w:rsidR="00E5638F">
              <w:t xml:space="preserve"> (en)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49C8287C" w14:textId="77777777" w:rsidR="00D23BF3" w:rsidRPr="00644226" w:rsidRDefault="00D23BF3" w:rsidP="00E330C5">
            <w:pPr>
              <w:pStyle w:val="Geboortedatumleerling"/>
              <w:rPr>
                <w:szCs w:val="19"/>
              </w:rPr>
            </w:pPr>
          </w:p>
        </w:tc>
      </w:tr>
      <w:tr w:rsidR="00D23BF3" w14:paraId="49C82880" w14:textId="77777777" w:rsidTr="00D23BF3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49C8287E" w14:textId="77777777" w:rsidR="00D23BF3" w:rsidRDefault="00D23BF3" w:rsidP="00E330C5">
            <w:r>
              <w:t>Naam intern begeleider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49C8287F" w14:textId="77777777" w:rsidR="00D23BF3" w:rsidRPr="00644226" w:rsidRDefault="00D23BF3" w:rsidP="00E330C5">
            <w:pPr>
              <w:pStyle w:val="Geboortedatumleerling"/>
              <w:rPr>
                <w:szCs w:val="19"/>
              </w:rPr>
            </w:pPr>
          </w:p>
        </w:tc>
      </w:tr>
      <w:tr w:rsidR="00D23BF3" w14:paraId="49C82883" w14:textId="77777777" w:rsidTr="00D23BF3">
        <w:trPr>
          <w:trHeight w:hRule="exact" w:val="454"/>
        </w:trPr>
        <w:tc>
          <w:tcPr>
            <w:tcW w:w="3289" w:type="dxa"/>
            <w:tcMar>
              <w:left w:w="0" w:type="dxa"/>
            </w:tcMar>
          </w:tcPr>
          <w:p w14:paraId="49C82881" w14:textId="77777777" w:rsidR="00D23BF3" w:rsidRDefault="00D23BF3" w:rsidP="00E330C5">
            <w:r>
              <w:t>E-mailadres intern begeleider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16" w:type="dxa"/>
          </w:tcPr>
          <w:p w14:paraId="49C82882" w14:textId="77777777" w:rsidR="00D23BF3" w:rsidRPr="00644226" w:rsidRDefault="00D23BF3" w:rsidP="00E330C5">
            <w:pPr>
              <w:pStyle w:val="Geboortedatumleerling"/>
              <w:rPr>
                <w:szCs w:val="19"/>
              </w:rPr>
            </w:pPr>
          </w:p>
        </w:tc>
      </w:tr>
    </w:tbl>
    <w:p w14:paraId="49C82884" w14:textId="77777777" w:rsidR="00D23BF3" w:rsidRDefault="00D23BF3" w:rsidP="00D23BF3"/>
    <w:p w14:paraId="49C82888" w14:textId="05FBF202" w:rsidR="00D23BF3" w:rsidRDefault="00D23BF3" w:rsidP="00D23BF3"/>
    <w:p w14:paraId="2D7FE063" w14:textId="77777777" w:rsidR="00BA035E" w:rsidRDefault="00BA035E" w:rsidP="00D23BF3"/>
    <w:p w14:paraId="49C82889" w14:textId="77777777" w:rsidR="00D23BF3" w:rsidRDefault="00D23BF3" w:rsidP="00D23BF3"/>
    <w:p w14:paraId="49C8288A" w14:textId="4292C2DA" w:rsidR="00D23BF3" w:rsidRDefault="00D23BF3" w:rsidP="00D23BF3"/>
    <w:p w14:paraId="1349EA82" w14:textId="77777777" w:rsidR="00D04CE1" w:rsidRDefault="00D04CE1" w:rsidP="00D23BF3"/>
    <w:p w14:paraId="49C8288B" w14:textId="77777777" w:rsidR="00E330C5" w:rsidRDefault="00347A15" w:rsidP="00E330C5">
      <w:pPr>
        <w:pStyle w:val="Kop2"/>
      </w:pPr>
      <w:r>
        <w:lastRenderedPageBreak/>
        <w:t>Reden van aanmelding</w:t>
      </w:r>
    </w:p>
    <w:p w14:paraId="49C8288C" w14:textId="77777777" w:rsidR="00347A15" w:rsidRPr="00347A15" w:rsidRDefault="00347A15" w:rsidP="00347A15">
      <w:pPr>
        <w:rPr>
          <w:i/>
          <w:iCs/>
        </w:rPr>
      </w:pPr>
      <w:r w:rsidRPr="00347A15">
        <w:rPr>
          <w:i/>
          <w:iCs/>
        </w:rPr>
        <w:t xml:space="preserve">Waaruit bestaan de problemen en zorgen bij </w:t>
      </w:r>
      <w:r w:rsidR="00D23BF3">
        <w:rPr>
          <w:i/>
          <w:iCs/>
        </w:rPr>
        <w:t>de</w:t>
      </w:r>
      <w:r w:rsidRPr="00347A15">
        <w:rPr>
          <w:i/>
          <w:iCs/>
        </w:rPr>
        <w:t xml:space="preserve"> </w:t>
      </w:r>
      <w:r w:rsidR="00D23BF3">
        <w:rPr>
          <w:i/>
          <w:iCs/>
        </w:rPr>
        <w:t>leerling</w:t>
      </w:r>
      <w:r w:rsidRPr="00347A15">
        <w:rPr>
          <w:i/>
          <w:iCs/>
        </w:rPr>
        <w:t>? Denk aan concrete voorbeelden</w:t>
      </w:r>
      <w:r w:rsidR="00D23BF3">
        <w:rPr>
          <w:i/>
          <w:iCs/>
        </w:rPr>
        <w:t>/</w:t>
      </w:r>
      <w:r w:rsidRPr="00347A15">
        <w:rPr>
          <w:i/>
          <w:iCs/>
        </w:rPr>
        <w:t>situaties.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347A15" w14:paraId="49C8288E" w14:textId="77777777" w:rsidTr="00BA035E">
        <w:trPr>
          <w:trHeight w:val="1588"/>
        </w:trPr>
        <w:tc>
          <w:tcPr>
            <w:tcW w:w="8494" w:type="dxa"/>
          </w:tcPr>
          <w:p w14:paraId="49C8288D" w14:textId="77777777" w:rsidR="00347A15" w:rsidRPr="00347A15" w:rsidRDefault="00347A15" w:rsidP="00347A15">
            <w:pPr>
              <w:rPr>
                <w:rFonts w:asciiTheme="minorHAnsi" w:hAnsiTheme="minorHAnsi" w:cstheme="minorHAnsi"/>
                <w:szCs w:val="19"/>
              </w:rPr>
            </w:pPr>
            <w:r w:rsidRPr="00347A15">
              <w:rPr>
                <w:rFonts w:asciiTheme="minorHAnsi" w:hAnsiTheme="minorHAnsi" w:cstheme="minorHAnsi"/>
                <w:szCs w:val="19"/>
              </w:rPr>
              <w:t xml:space="preserve">Problemen en zorgen volgens </w:t>
            </w:r>
            <w:r w:rsidR="00D23BF3">
              <w:rPr>
                <w:rFonts w:asciiTheme="minorHAnsi" w:hAnsiTheme="minorHAnsi" w:cstheme="minorHAnsi"/>
                <w:szCs w:val="19"/>
              </w:rPr>
              <w:t>leerkracht(en):</w:t>
            </w:r>
          </w:p>
        </w:tc>
      </w:tr>
      <w:tr w:rsidR="00347A15" w14:paraId="49C82891" w14:textId="77777777" w:rsidTr="00BA035E">
        <w:trPr>
          <w:trHeight w:val="1588"/>
        </w:trPr>
        <w:tc>
          <w:tcPr>
            <w:tcW w:w="8494" w:type="dxa"/>
          </w:tcPr>
          <w:p w14:paraId="49C8288F" w14:textId="77777777" w:rsidR="00347A15" w:rsidRPr="00347A15" w:rsidRDefault="00347A15" w:rsidP="00347A15">
            <w:pPr>
              <w:spacing w:line="280" w:lineRule="atLeast"/>
              <w:rPr>
                <w:rFonts w:asciiTheme="minorHAnsi" w:hAnsiTheme="minorHAnsi" w:cstheme="minorHAnsi"/>
                <w:szCs w:val="19"/>
              </w:rPr>
            </w:pPr>
            <w:r w:rsidRPr="00347A15">
              <w:rPr>
                <w:rFonts w:asciiTheme="minorHAnsi" w:hAnsiTheme="minorHAnsi" w:cstheme="minorHAnsi"/>
                <w:szCs w:val="19"/>
              </w:rPr>
              <w:t>Sinds wanneer zijn deze problemen en zorgen aanwezig?</w:t>
            </w:r>
          </w:p>
          <w:p w14:paraId="49C82890" w14:textId="77777777" w:rsidR="00347A15" w:rsidRPr="00347A15" w:rsidRDefault="00347A15" w:rsidP="00347A15">
            <w:pPr>
              <w:rPr>
                <w:rFonts w:asciiTheme="minorHAnsi" w:hAnsiTheme="minorHAnsi" w:cstheme="minorHAnsi"/>
                <w:szCs w:val="19"/>
              </w:rPr>
            </w:pPr>
          </w:p>
        </w:tc>
      </w:tr>
    </w:tbl>
    <w:p w14:paraId="49C82892" w14:textId="77777777" w:rsidR="00347A15" w:rsidRDefault="00347A15" w:rsidP="00347A15">
      <w:pPr>
        <w:pStyle w:val="Kop2"/>
      </w:pPr>
      <w:r>
        <w:t xml:space="preserve">Wat zijn de talenten en kwaliteiten van </w:t>
      </w:r>
      <w:r w:rsidR="00D23BF3">
        <w:t>de leerling</w:t>
      </w:r>
      <w:r>
        <w:t>?</w:t>
      </w:r>
    </w:p>
    <w:p w14:paraId="49C82893" w14:textId="77777777" w:rsidR="00347A15" w:rsidRPr="00347A15" w:rsidRDefault="00347A15" w:rsidP="00347A15">
      <w:pPr>
        <w:rPr>
          <w:i/>
          <w:iCs/>
        </w:rPr>
      </w:pPr>
      <w:r w:rsidRPr="00347A15">
        <w:rPr>
          <w:i/>
          <w:iCs/>
        </w:rPr>
        <w:t>Denk aan concrete voorbeelden en situaties.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347A15" w14:paraId="49C82895" w14:textId="77777777" w:rsidTr="00BA035E">
        <w:trPr>
          <w:trHeight w:val="1588"/>
        </w:trPr>
        <w:tc>
          <w:tcPr>
            <w:tcW w:w="8494" w:type="dxa"/>
          </w:tcPr>
          <w:p w14:paraId="49C82894" w14:textId="2A43E690" w:rsidR="00347A15" w:rsidRPr="00347A15" w:rsidRDefault="00347A15" w:rsidP="0084607B">
            <w:pPr>
              <w:rPr>
                <w:rFonts w:asciiTheme="minorHAnsi" w:hAnsiTheme="minorHAnsi" w:cstheme="minorHAnsi"/>
                <w:szCs w:val="19"/>
              </w:rPr>
            </w:pPr>
            <w:r w:rsidRPr="00347A15">
              <w:rPr>
                <w:rFonts w:asciiTheme="minorHAnsi" w:hAnsiTheme="minorHAnsi" w:cstheme="minorHAnsi"/>
                <w:szCs w:val="19"/>
              </w:rPr>
              <w:t xml:space="preserve">Positieve talenten en kwaliteiten volgens </w:t>
            </w:r>
            <w:r w:rsidR="00D23BF3">
              <w:rPr>
                <w:rFonts w:asciiTheme="minorHAnsi" w:hAnsiTheme="minorHAnsi" w:cstheme="minorHAnsi"/>
                <w:szCs w:val="19"/>
              </w:rPr>
              <w:t>leerkracht(en):</w:t>
            </w:r>
          </w:p>
        </w:tc>
      </w:tr>
    </w:tbl>
    <w:p w14:paraId="49C82896" w14:textId="77777777" w:rsidR="00347A15" w:rsidRPr="00347A15" w:rsidRDefault="00347A15" w:rsidP="00347A15">
      <w:pPr>
        <w:pStyle w:val="Kop2"/>
      </w:pPr>
      <w:r>
        <w:t xml:space="preserve">Welke mogelijke verklaringen ziet u voor de eerder genoemde problemen van </w:t>
      </w:r>
      <w:r w:rsidR="00D23BF3">
        <w:t>de leerling</w:t>
      </w:r>
      <w:r>
        <w:t>?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347A15" w14:paraId="49C82898" w14:textId="77777777" w:rsidTr="00BA035E">
        <w:trPr>
          <w:trHeight w:val="1588"/>
        </w:trPr>
        <w:tc>
          <w:tcPr>
            <w:tcW w:w="8494" w:type="dxa"/>
          </w:tcPr>
          <w:p w14:paraId="49C82897" w14:textId="77777777" w:rsidR="00347A15" w:rsidRPr="00644226" w:rsidRDefault="00347A15" w:rsidP="0084607B">
            <w:pPr>
              <w:rPr>
                <w:rFonts w:asciiTheme="minorHAnsi" w:hAnsiTheme="minorHAnsi" w:cstheme="minorHAnsi"/>
                <w:szCs w:val="19"/>
              </w:rPr>
            </w:pPr>
          </w:p>
        </w:tc>
      </w:tr>
    </w:tbl>
    <w:p w14:paraId="49C82899" w14:textId="77777777" w:rsidR="00347A15" w:rsidRDefault="00347A15" w:rsidP="00347A15">
      <w:pPr>
        <w:pStyle w:val="Kop2"/>
      </w:pPr>
      <w:r>
        <w:t>Genomen maatregelen (of interventies) tot nu toe</w:t>
      </w:r>
      <w:r w:rsidR="00D23BF3">
        <w:t>.</w:t>
      </w:r>
    </w:p>
    <w:p w14:paraId="49C8289A" w14:textId="77777777" w:rsidR="00347A15" w:rsidRPr="00347A15" w:rsidRDefault="00347A15" w:rsidP="00347A15">
      <w:pPr>
        <w:rPr>
          <w:i/>
          <w:iCs/>
        </w:rPr>
      </w:pPr>
      <w:r>
        <w:rPr>
          <w:i/>
          <w:iCs/>
        </w:rPr>
        <w:t>Wat werkte goed en hoe kwam dat?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347A15" w14:paraId="49C8289C" w14:textId="77777777" w:rsidTr="00BA035E">
        <w:trPr>
          <w:trHeight w:val="1588"/>
        </w:trPr>
        <w:tc>
          <w:tcPr>
            <w:tcW w:w="8494" w:type="dxa"/>
          </w:tcPr>
          <w:p w14:paraId="49C8289B" w14:textId="77777777" w:rsidR="00347A15" w:rsidRPr="00347A15" w:rsidRDefault="00347A15" w:rsidP="0084607B">
            <w:pPr>
              <w:rPr>
                <w:rFonts w:asciiTheme="minorHAnsi" w:hAnsiTheme="minorHAnsi" w:cstheme="minorHAnsi"/>
                <w:szCs w:val="19"/>
              </w:rPr>
            </w:pPr>
            <w:r w:rsidRPr="00347A15">
              <w:rPr>
                <w:rFonts w:asciiTheme="minorHAnsi" w:hAnsiTheme="minorHAnsi" w:cstheme="minorHAnsi"/>
                <w:szCs w:val="19"/>
              </w:rPr>
              <w:t xml:space="preserve">Genomen maatregelen en effecten </w:t>
            </w:r>
            <w:r w:rsidR="00D23BF3">
              <w:rPr>
                <w:rFonts w:asciiTheme="minorHAnsi" w:hAnsiTheme="minorHAnsi" w:cstheme="minorHAnsi"/>
                <w:szCs w:val="19"/>
              </w:rPr>
              <w:t>op school binnen de groep</w:t>
            </w:r>
            <w:r w:rsidRPr="00347A15">
              <w:rPr>
                <w:rFonts w:asciiTheme="minorHAnsi" w:hAnsiTheme="minorHAnsi" w:cstheme="minorHAnsi"/>
                <w:szCs w:val="19"/>
              </w:rPr>
              <w:t>:</w:t>
            </w:r>
          </w:p>
        </w:tc>
      </w:tr>
      <w:tr w:rsidR="00347A15" w14:paraId="49C8289E" w14:textId="77777777" w:rsidTr="00BA035E">
        <w:trPr>
          <w:trHeight w:val="1588"/>
        </w:trPr>
        <w:tc>
          <w:tcPr>
            <w:tcW w:w="8494" w:type="dxa"/>
          </w:tcPr>
          <w:p w14:paraId="49C8289D" w14:textId="77777777" w:rsidR="00347A15" w:rsidRPr="00347A15" w:rsidRDefault="00347A15" w:rsidP="0084607B">
            <w:pPr>
              <w:rPr>
                <w:rFonts w:asciiTheme="minorHAnsi" w:hAnsiTheme="minorHAnsi" w:cstheme="minorHAnsi"/>
                <w:szCs w:val="19"/>
              </w:rPr>
            </w:pPr>
            <w:r w:rsidRPr="00347A15">
              <w:rPr>
                <w:rFonts w:asciiTheme="minorHAnsi" w:hAnsiTheme="minorHAnsi" w:cstheme="minorHAnsi"/>
                <w:szCs w:val="19"/>
              </w:rPr>
              <w:t xml:space="preserve">Genomen maatregelen en effecten </w:t>
            </w:r>
            <w:r w:rsidR="00D23BF3">
              <w:rPr>
                <w:rFonts w:asciiTheme="minorHAnsi" w:hAnsiTheme="minorHAnsi" w:cstheme="minorHAnsi"/>
                <w:szCs w:val="19"/>
              </w:rPr>
              <w:t>op school buiten de groep</w:t>
            </w:r>
            <w:r w:rsidRPr="00347A15">
              <w:rPr>
                <w:rFonts w:asciiTheme="minorHAnsi" w:hAnsiTheme="minorHAnsi" w:cstheme="minorHAnsi"/>
                <w:szCs w:val="19"/>
              </w:rPr>
              <w:t>:</w:t>
            </w:r>
          </w:p>
        </w:tc>
      </w:tr>
    </w:tbl>
    <w:p w14:paraId="49C8289F" w14:textId="77777777" w:rsidR="00D23BF3" w:rsidRDefault="00D23BF3" w:rsidP="00D23BF3"/>
    <w:p w14:paraId="49C828A0" w14:textId="77777777" w:rsidR="00347A15" w:rsidRDefault="00347A15" w:rsidP="00347A15">
      <w:pPr>
        <w:pStyle w:val="Kop2"/>
      </w:pPr>
      <w:r w:rsidRPr="00347A15">
        <w:lastRenderedPageBreak/>
        <w:t xml:space="preserve">Personen en instanties die betrokken zijn (geweest) bij </w:t>
      </w:r>
      <w:r w:rsidR="00D23BF3">
        <w:t>de leerling</w:t>
      </w:r>
      <w:r w:rsidRPr="00347A15">
        <w:t xml:space="preserve">. </w:t>
      </w:r>
    </w:p>
    <w:p w14:paraId="49C828A1" w14:textId="77777777" w:rsidR="00347A15" w:rsidRPr="00347A15" w:rsidRDefault="00347A15" w:rsidP="00347A15">
      <w:pPr>
        <w:rPr>
          <w:i/>
          <w:iCs/>
        </w:rPr>
      </w:pPr>
      <w:r w:rsidRPr="00347A15">
        <w:rPr>
          <w:i/>
          <w:iCs/>
        </w:rPr>
        <w:t>Denk aan schoolarts, schoolmaatschappelijk werk, logopedist, fysiotherapeut, jeugdzorg, psycholoog/orthopedagoog.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347A15" w14:paraId="49C828A3" w14:textId="77777777" w:rsidTr="00BA035E">
        <w:trPr>
          <w:trHeight w:val="1588"/>
        </w:trPr>
        <w:tc>
          <w:tcPr>
            <w:tcW w:w="8494" w:type="dxa"/>
          </w:tcPr>
          <w:p w14:paraId="49C828A2" w14:textId="77777777" w:rsidR="00347A15" w:rsidRPr="00347A15" w:rsidRDefault="00347A15" w:rsidP="0084607B">
            <w:pPr>
              <w:rPr>
                <w:rFonts w:asciiTheme="minorHAnsi" w:hAnsiTheme="minorHAnsi" w:cstheme="minorHAnsi"/>
                <w:szCs w:val="19"/>
              </w:rPr>
            </w:pPr>
          </w:p>
        </w:tc>
      </w:tr>
    </w:tbl>
    <w:p w14:paraId="49C828A4" w14:textId="77777777" w:rsidR="00347A15" w:rsidRPr="00347A15" w:rsidRDefault="00347A15" w:rsidP="00347A15">
      <w:pPr>
        <w:pStyle w:val="Kop2"/>
      </w:pPr>
      <w:r>
        <w:t xml:space="preserve">Welke wensen en verwachtingen heeft u met betrekking tot de behandeling bij </w:t>
      </w:r>
      <w:r w:rsidR="00D23BF3">
        <w:t>de leerling</w:t>
      </w:r>
      <w:r>
        <w:t>?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347A15" w14:paraId="49C828A6" w14:textId="77777777" w:rsidTr="00BA035E">
        <w:trPr>
          <w:trHeight w:val="1588"/>
        </w:trPr>
        <w:tc>
          <w:tcPr>
            <w:tcW w:w="8494" w:type="dxa"/>
          </w:tcPr>
          <w:p w14:paraId="49C828A5" w14:textId="77777777" w:rsidR="00347A15" w:rsidRPr="00347A15" w:rsidRDefault="00347A15" w:rsidP="00347A15">
            <w:pPr>
              <w:rPr>
                <w:rFonts w:asciiTheme="minorHAnsi" w:hAnsiTheme="minorHAnsi" w:cstheme="minorHAnsi"/>
                <w:szCs w:val="19"/>
              </w:rPr>
            </w:pPr>
          </w:p>
        </w:tc>
      </w:tr>
    </w:tbl>
    <w:p w14:paraId="49C828A7" w14:textId="77777777" w:rsidR="00347A15" w:rsidRPr="00347A15" w:rsidRDefault="00347A15" w:rsidP="00347A15">
      <w:pPr>
        <w:pStyle w:val="Kop2"/>
      </w:pPr>
      <w:r>
        <w:t>Overige opmerkingen en/of vragen.</w:t>
      </w:r>
    </w:p>
    <w:tbl>
      <w:tblPr>
        <w:tblStyle w:val="Tabelraster"/>
        <w:tblW w:w="0" w:type="auto"/>
        <w:tbl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blBorders>
        <w:tblLook w:val="04A0" w:firstRow="1" w:lastRow="0" w:firstColumn="1" w:lastColumn="0" w:noHBand="0" w:noVBand="1"/>
      </w:tblPr>
      <w:tblGrid>
        <w:gridCol w:w="8494"/>
      </w:tblGrid>
      <w:tr w:rsidR="00347A15" w14:paraId="49C828A9" w14:textId="77777777" w:rsidTr="00BA035E">
        <w:trPr>
          <w:trHeight w:val="1588"/>
        </w:trPr>
        <w:tc>
          <w:tcPr>
            <w:tcW w:w="8494" w:type="dxa"/>
          </w:tcPr>
          <w:p w14:paraId="49C828A8" w14:textId="77777777" w:rsidR="00347A15" w:rsidRPr="00347A15" w:rsidRDefault="00347A15" w:rsidP="0084607B">
            <w:pPr>
              <w:rPr>
                <w:rFonts w:asciiTheme="minorHAnsi" w:hAnsiTheme="minorHAnsi" w:cstheme="minorHAnsi"/>
                <w:szCs w:val="19"/>
              </w:rPr>
            </w:pPr>
            <w:bookmarkStart w:id="0" w:name="_GoBack"/>
            <w:bookmarkEnd w:id="0"/>
          </w:p>
        </w:tc>
      </w:tr>
    </w:tbl>
    <w:p w14:paraId="49C828AA" w14:textId="77777777" w:rsidR="00E330C5" w:rsidRDefault="00E330C5" w:rsidP="00347A15">
      <w:pPr>
        <w:pStyle w:val="Kop2"/>
      </w:pPr>
      <w:r w:rsidRPr="0066271F">
        <w:t>Ondertekening</w:t>
      </w:r>
    </w:p>
    <w:p w14:paraId="49C828AB" w14:textId="77777777" w:rsidR="00D23BF3" w:rsidRDefault="00D23BF3" w:rsidP="00E330C5">
      <w:pPr>
        <w:pStyle w:val="Vraag"/>
      </w:pPr>
    </w:p>
    <w:tbl>
      <w:tblPr>
        <w:tblStyle w:val="HCOTabel6"/>
        <w:tblW w:w="8505" w:type="dxa"/>
        <w:tblLayout w:type="fixed"/>
        <w:tblLook w:val="04A0" w:firstRow="1" w:lastRow="0" w:firstColumn="1" w:lastColumn="0" w:noHBand="0" w:noVBand="1"/>
      </w:tblPr>
      <w:tblGrid>
        <w:gridCol w:w="4253"/>
        <w:gridCol w:w="4252"/>
      </w:tblGrid>
      <w:tr w:rsidR="001C425E" w:rsidRPr="003B347C" w14:paraId="49C828AF" w14:textId="77777777" w:rsidTr="00D23B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53" w:type="dxa"/>
            <w:tcBorders>
              <w:bottom w:val="single" w:sz="4" w:space="0" w:color="EA5B0C" w:themeColor="accent6"/>
            </w:tcBorders>
          </w:tcPr>
          <w:p w14:paraId="49C828AC" w14:textId="77777777" w:rsidR="001C425E" w:rsidRPr="00A6428F" w:rsidRDefault="00D23BF3" w:rsidP="001C425E">
            <w:r>
              <w:rPr>
                <w:rFonts w:asciiTheme="minorHAnsi" w:hAnsiTheme="minorHAnsi" w:cstheme="minorHAnsi"/>
              </w:rPr>
              <w:t>Intern begeleider / leerkracht 1</w:t>
            </w:r>
          </w:p>
        </w:tc>
        <w:tc>
          <w:tcPr>
            <w:tcW w:w="4252" w:type="dxa"/>
            <w:tcBorders>
              <w:bottom w:val="single" w:sz="4" w:space="0" w:color="EA5B0C" w:themeColor="accent6"/>
            </w:tcBorders>
          </w:tcPr>
          <w:p w14:paraId="49C828AD" w14:textId="77777777" w:rsidR="00D23BF3" w:rsidRDefault="00D23BF3" w:rsidP="001C425E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 xml:space="preserve">Intern begeleider / leerkracht 2 </w:t>
            </w:r>
          </w:p>
          <w:p w14:paraId="49C828AE" w14:textId="77777777" w:rsidR="001C425E" w:rsidRPr="00D23BF3" w:rsidRDefault="00D23BF3" w:rsidP="001C425E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I</w:t>
            </w:r>
            <w:r w:rsidRPr="00D23BF3">
              <w:rPr>
                <w:rFonts w:asciiTheme="minorHAnsi" w:hAnsiTheme="minorHAnsi" w:cstheme="minorHAnsi"/>
                <w:i/>
                <w:iCs/>
              </w:rPr>
              <w:t>ndien van toepassing</w:t>
            </w:r>
          </w:p>
        </w:tc>
      </w:tr>
      <w:tr w:rsidR="001C425E" w:rsidRPr="003B347C" w14:paraId="49C828B2" w14:textId="77777777" w:rsidTr="00D23BF3">
        <w:trPr>
          <w:trHeight w:val="1588"/>
        </w:trPr>
        <w:tc>
          <w:tcPr>
            <w:tcW w:w="4253" w:type="dxa"/>
            <w:tcBorders>
              <w:bottom w:val="single" w:sz="4" w:space="0" w:color="EA5B0C" w:themeColor="accent6"/>
              <w:right w:val="single" w:sz="4" w:space="0" w:color="EA5B0C" w:themeColor="accent6"/>
            </w:tcBorders>
          </w:tcPr>
          <w:p w14:paraId="49C828B0" w14:textId="77777777" w:rsidR="001C425E" w:rsidRPr="003B347C" w:rsidRDefault="001C425E" w:rsidP="001C425E">
            <w:r>
              <w:t>Datum:</w:t>
            </w:r>
          </w:p>
        </w:tc>
        <w:tc>
          <w:tcPr>
            <w:tcW w:w="4252" w:type="dxa"/>
            <w:tcBorders>
              <w:left w:val="single" w:sz="4" w:space="0" w:color="EA5B0C" w:themeColor="accent6"/>
              <w:bottom w:val="single" w:sz="4" w:space="0" w:color="EA5B0C" w:themeColor="accent6"/>
            </w:tcBorders>
          </w:tcPr>
          <w:p w14:paraId="49C828B1" w14:textId="77777777" w:rsidR="001C425E" w:rsidRPr="003B347C" w:rsidRDefault="001C425E" w:rsidP="001C425E">
            <w:r>
              <w:t>Datum:</w:t>
            </w:r>
          </w:p>
        </w:tc>
      </w:tr>
    </w:tbl>
    <w:p w14:paraId="49C828B3" w14:textId="77777777" w:rsidR="00E330C5" w:rsidRDefault="00E330C5" w:rsidP="00E330C5"/>
    <w:p w14:paraId="49C828B4" w14:textId="77777777" w:rsidR="00347A15" w:rsidRPr="00DE084D" w:rsidRDefault="00347A15" w:rsidP="00347A15">
      <w:pPr>
        <w:rPr>
          <w:b/>
          <w:bCs/>
        </w:rPr>
      </w:pPr>
      <w:r w:rsidRPr="00DE084D">
        <w:rPr>
          <w:b/>
          <w:bCs/>
        </w:rPr>
        <w:t>Hartelijk dank voor het invullen van dit aanmeldformulier!</w:t>
      </w:r>
    </w:p>
    <w:p w14:paraId="49C828B5" w14:textId="77777777" w:rsidR="001C425E" w:rsidRDefault="001C425E" w:rsidP="006B6662"/>
    <w:sectPr w:rsidR="001C425E" w:rsidSect="00FD04F9"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88414" w14:textId="77777777" w:rsidR="00AE39A2" w:rsidRDefault="00AE39A2" w:rsidP="006D794B">
      <w:pPr>
        <w:spacing w:line="240" w:lineRule="auto"/>
      </w:pPr>
      <w:r>
        <w:separator/>
      </w:r>
    </w:p>
    <w:p w14:paraId="4E6FF93D" w14:textId="77777777" w:rsidR="00AE39A2" w:rsidRDefault="00AE39A2"/>
    <w:p w14:paraId="38B96A4F" w14:textId="77777777" w:rsidR="00AE39A2" w:rsidRDefault="00AE39A2"/>
  </w:endnote>
  <w:endnote w:type="continuationSeparator" w:id="0">
    <w:p w14:paraId="1E6EDC8F" w14:textId="77777777" w:rsidR="00AE39A2" w:rsidRDefault="00AE39A2" w:rsidP="006D794B">
      <w:pPr>
        <w:spacing w:line="240" w:lineRule="auto"/>
      </w:pPr>
      <w:r>
        <w:continuationSeparator/>
      </w:r>
    </w:p>
    <w:p w14:paraId="1E102315" w14:textId="77777777" w:rsidR="00AE39A2" w:rsidRDefault="00AE39A2"/>
    <w:p w14:paraId="6C1E9AE4" w14:textId="77777777" w:rsidR="00AE39A2" w:rsidRDefault="00AE39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828C0" w14:textId="77777777" w:rsidR="00AF5B33" w:rsidRPr="006D2DE3" w:rsidRDefault="00BA7B07" w:rsidP="00112F3D">
    <w:pPr>
      <w:pStyle w:val="Voettekst"/>
      <w:rPr>
        <w:color w:val="FFFFFF" w:themeColor="background1"/>
      </w:rPr>
    </w:pPr>
    <w:r>
      <w:rPr>
        <w:noProof/>
      </w:rPr>
      <w:drawing>
        <wp:anchor distT="0" distB="0" distL="114300" distR="114300" simplePos="0" relativeHeight="251673088" behindDoc="1" locked="0" layoutInCell="1" allowOverlap="1" wp14:anchorId="49C828CE" wp14:editId="49C828CF">
          <wp:simplePos x="0" y="0"/>
          <wp:positionH relativeFrom="page">
            <wp:posOffset>1004570</wp:posOffset>
          </wp:positionH>
          <wp:positionV relativeFrom="page">
            <wp:posOffset>9969500</wp:posOffset>
          </wp:positionV>
          <wp:extent cx="532800" cy="356400"/>
          <wp:effectExtent l="0" t="0" r="635" b="571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CO_Volgvel_footer_logo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raster"/>
      <w:tblpPr w:vertAnchor="page" w:horzAnchor="page" w:tblpX="3403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0"/>
      <w:gridCol w:w="4487"/>
      <w:gridCol w:w="567"/>
    </w:tblGrid>
    <w:tr w:rsidR="00AF5B33" w:rsidRPr="00112F3D" w14:paraId="49C828C4" w14:textId="77777777" w:rsidTr="00CB199E">
      <w:trPr>
        <w:trHeight w:val="284"/>
      </w:trPr>
      <w:tc>
        <w:tcPr>
          <w:tcW w:w="1750" w:type="dxa"/>
          <w:tcBorders>
            <w:top w:val="nil"/>
            <w:left w:val="nil"/>
            <w:bottom w:val="nil"/>
            <w:right w:val="nil"/>
          </w:tcBorders>
        </w:tcPr>
        <w:p w14:paraId="49C828C1" w14:textId="77777777" w:rsidR="00AF5B33" w:rsidRPr="00C232C9" w:rsidRDefault="00AF5B33" w:rsidP="005F476A">
          <w:pPr>
            <w:pStyle w:val="Voettekst"/>
            <w:rPr>
              <w:rFonts w:ascii="Arial" w:hAnsi="Arial" w:cs="Arial"/>
              <w:b/>
            </w:rPr>
          </w:pPr>
        </w:p>
      </w:tc>
      <w:tc>
        <w:tcPr>
          <w:tcW w:w="4487" w:type="dxa"/>
          <w:tcBorders>
            <w:top w:val="nil"/>
            <w:left w:val="nil"/>
            <w:bottom w:val="nil"/>
            <w:right w:val="nil"/>
          </w:tcBorders>
        </w:tcPr>
        <w:p w14:paraId="49C828C2" w14:textId="77777777" w:rsidR="00AF5B33" w:rsidRPr="00112F3D" w:rsidRDefault="00AF5B33" w:rsidP="005F476A">
          <w:pPr>
            <w:pStyle w:val="Voettekst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49C828C3" w14:textId="77777777" w:rsidR="00AF5B33" w:rsidRPr="00112F3D" w:rsidRDefault="00AF5B33" w:rsidP="005F476A">
          <w:pPr>
            <w:pStyle w:val="Voettekst"/>
            <w:jc w:val="right"/>
            <w:rPr>
              <w:rFonts w:ascii="Arial" w:hAnsi="Arial" w:cs="Arial"/>
            </w:rPr>
          </w:pPr>
          <w:r w:rsidRPr="00112F3D">
            <w:rPr>
              <w:rFonts w:ascii="Arial" w:hAnsi="Arial" w:cs="Arial"/>
              <w:b/>
            </w:rPr>
            <w:fldChar w:fldCharType="begin"/>
          </w:r>
          <w:r w:rsidRPr="00112F3D">
            <w:rPr>
              <w:rFonts w:ascii="Arial" w:hAnsi="Arial" w:cs="Arial"/>
              <w:b/>
            </w:rPr>
            <w:instrText xml:space="preserve"> PAGE  \* MERGEFORMAT </w:instrText>
          </w:r>
          <w:r w:rsidRPr="00112F3D"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2</w:t>
          </w:r>
          <w:r w:rsidRPr="00112F3D">
            <w:rPr>
              <w:rFonts w:ascii="Arial" w:hAnsi="Arial" w:cs="Arial"/>
              <w:b/>
            </w:rPr>
            <w:fldChar w:fldCharType="end"/>
          </w:r>
          <w:r w:rsidRPr="00112F3D">
            <w:rPr>
              <w:rFonts w:ascii="Arial" w:hAnsi="Arial" w:cs="Arial"/>
            </w:rPr>
            <w:t>/</w:t>
          </w:r>
          <w:r w:rsidRPr="00112F3D">
            <w:rPr>
              <w:rFonts w:ascii="Arial" w:hAnsi="Arial" w:cs="Arial"/>
              <w:noProof/>
            </w:rPr>
            <w:fldChar w:fldCharType="begin"/>
          </w:r>
          <w:r w:rsidRPr="00112F3D">
            <w:rPr>
              <w:rFonts w:ascii="Arial" w:hAnsi="Arial" w:cs="Arial"/>
              <w:noProof/>
            </w:rPr>
            <w:instrText xml:space="preserve"> NUMPAGES  \* MERGEFORMAT </w:instrText>
          </w:r>
          <w:r w:rsidRPr="00112F3D">
            <w:rPr>
              <w:rFonts w:ascii="Arial" w:hAnsi="Arial" w:cs="Arial"/>
              <w:noProof/>
            </w:rPr>
            <w:fldChar w:fldCharType="separate"/>
          </w:r>
          <w:r>
            <w:rPr>
              <w:rFonts w:ascii="Arial" w:hAnsi="Arial" w:cs="Arial"/>
              <w:noProof/>
            </w:rPr>
            <w:t>2</w:t>
          </w:r>
          <w:r w:rsidRPr="00112F3D">
            <w:rPr>
              <w:rFonts w:ascii="Arial" w:hAnsi="Arial" w:cs="Arial"/>
              <w:noProof/>
            </w:rPr>
            <w:fldChar w:fldCharType="end"/>
          </w:r>
        </w:p>
      </w:tc>
    </w:tr>
  </w:tbl>
  <w:p w14:paraId="49C828C5" w14:textId="77777777" w:rsidR="00AF5B33" w:rsidRDefault="00AF5B33" w:rsidP="00875886"/>
  <w:p w14:paraId="49C828C6" w14:textId="77777777" w:rsidR="00AF5B33" w:rsidRDefault="00AF5B3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vertAnchor="page" w:horzAnchor="page" w:tblpX="3403" w:tblpY="15990"/>
      <w:tblOverlap w:val="never"/>
      <w:tblW w:w="680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0"/>
      <w:gridCol w:w="4487"/>
      <w:gridCol w:w="567"/>
    </w:tblGrid>
    <w:tr w:rsidR="00AF5B33" w:rsidRPr="00112F3D" w14:paraId="49C828CB" w14:textId="77777777" w:rsidTr="00F00385">
      <w:trPr>
        <w:trHeight w:val="284"/>
      </w:trPr>
      <w:tc>
        <w:tcPr>
          <w:tcW w:w="1750" w:type="dxa"/>
          <w:tcBorders>
            <w:top w:val="nil"/>
            <w:left w:val="nil"/>
            <w:bottom w:val="nil"/>
            <w:right w:val="nil"/>
          </w:tcBorders>
        </w:tcPr>
        <w:p w14:paraId="49C828C8" w14:textId="77777777" w:rsidR="00AF5B33" w:rsidRPr="00C232C9" w:rsidRDefault="00AF5B33" w:rsidP="0097619C">
          <w:pPr>
            <w:pStyle w:val="Voettekst"/>
            <w:rPr>
              <w:rFonts w:ascii="Arial" w:hAnsi="Arial" w:cs="Arial"/>
              <w:b/>
            </w:rPr>
          </w:pPr>
        </w:p>
      </w:tc>
      <w:tc>
        <w:tcPr>
          <w:tcW w:w="4487" w:type="dxa"/>
          <w:tcBorders>
            <w:top w:val="nil"/>
            <w:left w:val="nil"/>
            <w:bottom w:val="nil"/>
            <w:right w:val="nil"/>
          </w:tcBorders>
        </w:tcPr>
        <w:p w14:paraId="49C828C9" w14:textId="77777777" w:rsidR="00AF5B33" w:rsidRPr="00112F3D" w:rsidRDefault="00AF5B33" w:rsidP="0097619C">
          <w:pPr>
            <w:pStyle w:val="Voettekst"/>
            <w:rPr>
              <w:rFonts w:ascii="Arial" w:hAnsi="Arial" w:cs="Arial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49C828CA" w14:textId="77777777" w:rsidR="00AF5B33" w:rsidRPr="00112F3D" w:rsidRDefault="00AF5B33" w:rsidP="0097619C">
          <w:pPr>
            <w:pStyle w:val="Voettekst"/>
            <w:jc w:val="right"/>
            <w:rPr>
              <w:rFonts w:ascii="Arial" w:hAnsi="Arial" w:cs="Arial"/>
            </w:rPr>
          </w:pPr>
          <w:r w:rsidRPr="00112F3D">
            <w:rPr>
              <w:rFonts w:ascii="Arial" w:hAnsi="Arial" w:cs="Arial"/>
              <w:b/>
            </w:rPr>
            <w:fldChar w:fldCharType="begin"/>
          </w:r>
          <w:r w:rsidRPr="00112F3D">
            <w:rPr>
              <w:rFonts w:ascii="Arial" w:hAnsi="Arial" w:cs="Arial"/>
              <w:b/>
            </w:rPr>
            <w:instrText xml:space="preserve"> PAGE  \* MERGEFORMAT </w:instrText>
          </w:r>
          <w:r w:rsidRPr="00112F3D"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1</w:t>
          </w:r>
          <w:r w:rsidRPr="00112F3D">
            <w:rPr>
              <w:rFonts w:ascii="Arial" w:hAnsi="Arial" w:cs="Arial"/>
              <w:b/>
            </w:rPr>
            <w:fldChar w:fldCharType="end"/>
          </w:r>
          <w:r w:rsidRPr="00112F3D">
            <w:rPr>
              <w:rFonts w:ascii="Arial" w:hAnsi="Arial" w:cs="Arial"/>
            </w:rPr>
            <w:t>/</w:t>
          </w:r>
          <w:r w:rsidRPr="00112F3D">
            <w:rPr>
              <w:rFonts w:ascii="Arial" w:hAnsi="Arial" w:cs="Arial"/>
              <w:noProof/>
            </w:rPr>
            <w:fldChar w:fldCharType="begin"/>
          </w:r>
          <w:r w:rsidRPr="00112F3D">
            <w:rPr>
              <w:rFonts w:ascii="Arial" w:hAnsi="Arial" w:cs="Arial"/>
              <w:noProof/>
            </w:rPr>
            <w:instrText xml:space="preserve"> NUMPAGES  \* MERGEFORMAT </w:instrText>
          </w:r>
          <w:r w:rsidRPr="00112F3D">
            <w:rPr>
              <w:rFonts w:ascii="Arial" w:hAnsi="Arial" w:cs="Arial"/>
              <w:noProof/>
            </w:rPr>
            <w:fldChar w:fldCharType="separate"/>
          </w:r>
          <w:r>
            <w:rPr>
              <w:rFonts w:ascii="Arial" w:hAnsi="Arial" w:cs="Arial"/>
              <w:noProof/>
            </w:rPr>
            <w:t>2</w:t>
          </w:r>
          <w:r w:rsidRPr="00112F3D">
            <w:rPr>
              <w:rFonts w:ascii="Arial" w:hAnsi="Arial" w:cs="Arial"/>
              <w:noProof/>
            </w:rPr>
            <w:fldChar w:fldCharType="end"/>
          </w:r>
        </w:p>
      </w:tc>
    </w:tr>
  </w:tbl>
  <w:p w14:paraId="49C828CC" w14:textId="77777777" w:rsidR="00AF5B33" w:rsidRDefault="00AF5B33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8992" behindDoc="1" locked="0" layoutInCell="1" allowOverlap="1" wp14:anchorId="49C828D4" wp14:editId="49C828D5">
          <wp:simplePos x="0" y="0"/>
          <wp:positionH relativeFrom="page">
            <wp:posOffset>6840855</wp:posOffset>
          </wp:positionH>
          <wp:positionV relativeFrom="page">
            <wp:posOffset>6840855</wp:posOffset>
          </wp:positionV>
          <wp:extent cx="608400" cy="1512000"/>
          <wp:effectExtent l="0" t="0" r="127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zalt_Groep_logo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C828CD" w14:textId="77777777" w:rsidR="00AF5B33" w:rsidRDefault="00AF5B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4EDCA" w14:textId="77777777" w:rsidR="00AE39A2" w:rsidRPr="000F149D" w:rsidRDefault="00AE39A2" w:rsidP="000F149D">
      <w:pPr>
        <w:spacing w:line="240" w:lineRule="auto"/>
        <w:rPr>
          <w:color w:val="EA5B0C" w:themeColor="accent6"/>
        </w:rPr>
      </w:pPr>
      <w:r w:rsidRPr="000F149D">
        <w:rPr>
          <w:color w:val="EA5B0C" w:themeColor="accent6"/>
        </w:rPr>
        <w:separator/>
      </w:r>
    </w:p>
  </w:footnote>
  <w:footnote w:type="continuationSeparator" w:id="0">
    <w:p w14:paraId="1D7CEC4E" w14:textId="77777777" w:rsidR="00AE39A2" w:rsidRDefault="00AE39A2" w:rsidP="006D794B">
      <w:pPr>
        <w:spacing w:line="240" w:lineRule="auto"/>
      </w:pPr>
      <w:r>
        <w:continuationSeparator/>
      </w:r>
    </w:p>
    <w:p w14:paraId="5C8240DB" w14:textId="77777777" w:rsidR="00AE39A2" w:rsidRDefault="00AE39A2"/>
    <w:p w14:paraId="0BFEE735" w14:textId="77777777" w:rsidR="00AE39A2" w:rsidRDefault="00AE39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828C7" w14:textId="77777777" w:rsidR="00AF5B33" w:rsidRDefault="00BA7B07" w:rsidP="00BA7B07">
    <w:pPr>
      <w:pStyle w:val="Koptekst"/>
    </w:pPr>
    <w:r>
      <w:rPr>
        <w:noProof/>
      </w:rPr>
      <w:drawing>
        <wp:anchor distT="0" distB="0" distL="114300" distR="114300" simplePos="0" relativeHeight="251671040" behindDoc="0" locked="0" layoutInCell="1" allowOverlap="1" wp14:anchorId="49C828D0" wp14:editId="49C828D1">
          <wp:simplePos x="0" y="0"/>
          <wp:positionH relativeFrom="page">
            <wp:posOffset>1008380</wp:posOffset>
          </wp:positionH>
          <wp:positionV relativeFrom="page">
            <wp:posOffset>219710</wp:posOffset>
          </wp:positionV>
          <wp:extent cx="1980000" cy="1296000"/>
          <wp:effectExtent l="0" t="0" r="127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O_Kopvel_logo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5B33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895" behindDoc="1" locked="0" layoutInCell="1" allowOverlap="1" wp14:anchorId="49C828D2" wp14:editId="49C828D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728000"/>
              <wp:effectExtent l="0" t="0" r="0" b="0"/>
              <wp:wrapTight wrapText="bothSides">
                <wp:wrapPolygon edited="0">
                  <wp:start x="0" y="0"/>
                  <wp:lineTo x="0" y="21433"/>
                  <wp:lineTo x="21555" y="21433"/>
                  <wp:lineTo x="21555" y="0"/>
                  <wp:lineTo x="0" y="0"/>
                </wp:wrapPolygon>
              </wp:wrapTight>
              <wp:docPr id="5" name="Rechthoe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72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6A2A44" id="Rechthoek 5" o:spid="_x0000_s1026" style="position:absolute;margin-left:0;margin-top:0;width:595.3pt;height:136.05pt;z-index:-2516515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" fillcolor="white [3212]" stroked="f" strokeweight="2pt"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1644"/>
    <w:multiLevelType w:val="multilevel"/>
    <w:tmpl w:val="46D6E5EA"/>
    <w:lvl w:ilvl="0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E7F99"/>
    <w:multiLevelType w:val="hybridMultilevel"/>
    <w:tmpl w:val="8CA89C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36B8"/>
    <w:multiLevelType w:val="hybridMultilevel"/>
    <w:tmpl w:val="E19EEC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43D76"/>
    <w:multiLevelType w:val="hybridMultilevel"/>
    <w:tmpl w:val="1FDEE8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E1F0D"/>
    <w:multiLevelType w:val="hybridMultilevel"/>
    <w:tmpl w:val="E14A4DF8"/>
    <w:lvl w:ilvl="0" w:tplc="712E8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21E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782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8CE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08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C6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6C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709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78A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9175C"/>
    <w:multiLevelType w:val="hybridMultilevel"/>
    <w:tmpl w:val="8E8C38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13C97"/>
    <w:multiLevelType w:val="hybridMultilevel"/>
    <w:tmpl w:val="44468072"/>
    <w:lvl w:ilvl="0" w:tplc="81088484">
      <w:start w:val="1"/>
      <w:numFmt w:val="bullet"/>
      <w:pStyle w:val="Kop1"/>
      <w:lvlText w:val=""/>
      <w:lvlJc w:val="left"/>
      <w:pPr>
        <w:ind w:left="-207" w:hanging="360"/>
      </w:pPr>
      <w:rPr>
        <w:rFonts w:ascii="Wingdings" w:hAnsi="Wingdings" w:hint="default"/>
        <w:b/>
        <w:i w:val="0"/>
        <w:color w:val="EA5B0C" w:themeColor="accent6"/>
        <w:sz w:val="52"/>
      </w:rPr>
    </w:lvl>
    <w:lvl w:ilvl="1" w:tplc="811449FA">
      <w:numFmt w:val="bullet"/>
      <w:lvlText w:val="•"/>
      <w:lvlJc w:val="left"/>
      <w:pPr>
        <w:ind w:left="1470" w:hanging="39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37D8B"/>
    <w:multiLevelType w:val="hybridMultilevel"/>
    <w:tmpl w:val="2D6C0A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07924"/>
    <w:multiLevelType w:val="multilevel"/>
    <w:tmpl w:val="AC56EC98"/>
    <w:lvl w:ilvl="0">
      <w:start w:val="1"/>
      <w:numFmt w:val="bullet"/>
      <w:lvlText w:val=""/>
      <w:lvlJc w:val="left"/>
      <w:pPr>
        <w:tabs>
          <w:tab w:val="num" w:pos="5103"/>
        </w:tabs>
        <w:ind w:left="5103" w:hanging="5330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1422D"/>
    <w:multiLevelType w:val="hybridMultilevel"/>
    <w:tmpl w:val="E62CDC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517B7"/>
    <w:multiLevelType w:val="hybridMultilevel"/>
    <w:tmpl w:val="48566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03E99"/>
    <w:multiLevelType w:val="hybridMultilevel"/>
    <w:tmpl w:val="60344996"/>
    <w:lvl w:ilvl="0" w:tplc="86AE6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7A8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080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0C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03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4A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8E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C8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F80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C25C2"/>
    <w:multiLevelType w:val="hybridMultilevel"/>
    <w:tmpl w:val="95C2AF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677ED"/>
    <w:multiLevelType w:val="hybridMultilevel"/>
    <w:tmpl w:val="40E879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32651"/>
    <w:multiLevelType w:val="hybridMultilevel"/>
    <w:tmpl w:val="5C6E4B46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00935BA"/>
    <w:multiLevelType w:val="hybridMultilevel"/>
    <w:tmpl w:val="A0B482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8000E"/>
    <w:multiLevelType w:val="hybridMultilevel"/>
    <w:tmpl w:val="87A67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848E5"/>
    <w:multiLevelType w:val="hybridMultilevel"/>
    <w:tmpl w:val="9BEE76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809DE"/>
    <w:multiLevelType w:val="hybridMultilevel"/>
    <w:tmpl w:val="92D209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175F9"/>
    <w:multiLevelType w:val="hybridMultilevel"/>
    <w:tmpl w:val="7E3E8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53F2E"/>
    <w:multiLevelType w:val="multilevel"/>
    <w:tmpl w:val="6986ADDE"/>
    <w:lvl w:ilvl="0">
      <w:start w:val="1"/>
      <w:numFmt w:val="bullet"/>
      <w:lvlText w:val=""/>
      <w:lvlJc w:val="left"/>
      <w:pPr>
        <w:tabs>
          <w:tab w:val="num" w:pos="0"/>
        </w:tabs>
        <w:ind w:left="0" w:hanging="567"/>
      </w:pPr>
      <w:rPr>
        <w:rFonts w:ascii="Wingdings" w:hAnsi="Wingdings" w:hint="default"/>
        <w:b/>
        <w:i w:val="0"/>
        <w:color w:val="EA5B0C" w:themeColor="accent6"/>
        <w:sz w:val="5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84568"/>
    <w:multiLevelType w:val="hybridMultilevel"/>
    <w:tmpl w:val="E82A414E"/>
    <w:lvl w:ilvl="0" w:tplc="58342DF6">
      <w:start w:val="1"/>
      <w:numFmt w:val="bullet"/>
      <w:pStyle w:val="Kop2"/>
      <w:lvlText w:val=""/>
      <w:lvlJc w:val="left"/>
      <w:pPr>
        <w:tabs>
          <w:tab w:val="num" w:pos="0"/>
        </w:tabs>
        <w:ind w:left="0" w:hanging="227"/>
      </w:pPr>
      <w:rPr>
        <w:rFonts w:ascii="Wingdings" w:hAnsi="Wingdings" w:hint="default"/>
        <w:color w:val="89CCC8" w:themeColor="accent1"/>
        <w:sz w:val="18"/>
      </w:rPr>
    </w:lvl>
    <w:lvl w:ilvl="1" w:tplc="A6686FD4">
      <w:numFmt w:val="bullet"/>
      <w:lvlText w:val="•"/>
      <w:lvlJc w:val="left"/>
      <w:pPr>
        <w:ind w:left="1470" w:hanging="39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E2040"/>
    <w:multiLevelType w:val="multilevel"/>
    <w:tmpl w:val="BC4C20E0"/>
    <w:lvl w:ilvl="0">
      <w:start w:val="1"/>
      <w:numFmt w:val="bullet"/>
      <w:pStyle w:val="Lijstaline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23" w15:restartNumberingAfterBreak="0">
    <w:nsid w:val="6F862621"/>
    <w:multiLevelType w:val="hybridMultilevel"/>
    <w:tmpl w:val="D70096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261A0"/>
    <w:multiLevelType w:val="hybridMultilevel"/>
    <w:tmpl w:val="4F0A98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D74BE"/>
    <w:multiLevelType w:val="hybridMultilevel"/>
    <w:tmpl w:val="4672190C"/>
    <w:lvl w:ilvl="0" w:tplc="5C92D7CC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15B5A"/>
    <w:multiLevelType w:val="hybridMultilevel"/>
    <w:tmpl w:val="8506B2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652B3"/>
    <w:multiLevelType w:val="hybridMultilevel"/>
    <w:tmpl w:val="A76C7A30"/>
    <w:lvl w:ilvl="0" w:tplc="58342DF6">
      <w:start w:val="1"/>
      <w:numFmt w:val="bullet"/>
      <w:lvlText w:val=""/>
      <w:lvlJc w:val="left"/>
      <w:pPr>
        <w:tabs>
          <w:tab w:val="num" w:pos="0"/>
        </w:tabs>
        <w:ind w:left="0" w:hanging="227"/>
      </w:pPr>
      <w:rPr>
        <w:rFonts w:ascii="Wingdings" w:hAnsi="Wingdings" w:hint="default"/>
        <w:color w:val="89CCC8" w:themeColor="accent1"/>
        <w:sz w:val="18"/>
      </w:rPr>
    </w:lvl>
    <w:lvl w:ilvl="1" w:tplc="04130001">
      <w:start w:val="1"/>
      <w:numFmt w:val="bullet"/>
      <w:lvlText w:val=""/>
      <w:lvlJc w:val="left"/>
      <w:pPr>
        <w:ind w:left="1470" w:hanging="39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8547B"/>
    <w:multiLevelType w:val="hybridMultilevel"/>
    <w:tmpl w:val="8B305A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62B77"/>
    <w:multiLevelType w:val="hybridMultilevel"/>
    <w:tmpl w:val="93CEBD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4170F"/>
    <w:multiLevelType w:val="multilevel"/>
    <w:tmpl w:val="46D6E5EA"/>
    <w:lvl w:ilvl="0">
      <w:start w:val="1"/>
      <w:numFmt w:val="bullet"/>
      <w:lvlText w:val="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9CCC8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1"/>
  </w:num>
  <w:num w:numId="4">
    <w:abstractNumId w:val="25"/>
  </w:num>
  <w:num w:numId="5">
    <w:abstractNumId w:val="4"/>
  </w:num>
  <w:num w:numId="6">
    <w:abstractNumId w:val="11"/>
  </w:num>
  <w:num w:numId="7">
    <w:abstractNumId w:val="20"/>
  </w:num>
  <w:num w:numId="8">
    <w:abstractNumId w:val="30"/>
  </w:num>
  <w:num w:numId="9">
    <w:abstractNumId w:val="0"/>
  </w:num>
  <w:num w:numId="10">
    <w:abstractNumId w:val="8"/>
  </w:num>
  <w:num w:numId="11">
    <w:abstractNumId w:val="13"/>
  </w:num>
  <w:num w:numId="12">
    <w:abstractNumId w:val="5"/>
  </w:num>
  <w:num w:numId="13">
    <w:abstractNumId w:val="27"/>
  </w:num>
  <w:num w:numId="14">
    <w:abstractNumId w:val="10"/>
  </w:num>
  <w:num w:numId="15">
    <w:abstractNumId w:val="2"/>
  </w:num>
  <w:num w:numId="16">
    <w:abstractNumId w:val="14"/>
  </w:num>
  <w:num w:numId="17">
    <w:abstractNumId w:val="1"/>
  </w:num>
  <w:num w:numId="18">
    <w:abstractNumId w:val="19"/>
  </w:num>
  <w:num w:numId="19">
    <w:abstractNumId w:val="17"/>
  </w:num>
  <w:num w:numId="20">
    <w:abstractNumId w:val="24"/>
  </w:num>
  <w:num w:numId="21">
    <w:abstractNumId w:val="3"/>
  </w:num>
  <w:num w:numId="22">
    <w:abstractNumId w:val="9"/>
  </w:num>
  <w:num w:numId="23">
    <w:abstractNumId w:val="7"/>
  </w:num>
  <w:num w:numId="24">
    <w:abstractNumId w:val="28"/>
  </w:num>
  <w:num w:numId="25">
    <w:abstractNumId w:val="18"/>
  </w:num>
  <w:num w:numId="26">
    <w:abstractNumId w:val="12"/>
  </w:num>
  <w:num w:numId="27">
    <w:abstractNumId w:val="29"/>
  </w:num>
  <w:num w:numId="28">
    <w:abstractNumId w:val="23"/>
  </w:num>
  <w:num w:numId="29">
    <w:abstractNumId w:val="16"/>
  </w:num>
  <w:num w:numId="30">
    <w:abstractNumId w:val="15"/>
  </w:num>
  <w:num w:numId="31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9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BF6"/>
    <w:rsid w:val="00000A93"/>
    <w:rsid w:val="000034C6"/>
    <w:rsid w:val="00003679"/>
    <w:rsid w:val="000215A1"/>
    <w:rsid w:val="00033790"/>
    <w:rsid w:val="000440F1"/>
    <w:rsid w:val="00044E8A"/>
    <w:rsid w:val="0004588E"/>
    <w:rsid w:val="00056A75"/>
    <w:rsid w:val="00060188"/>
    <w:rsid w:val="000771FC"/>
    <w:rsid w:val="000A23C2"/>
    <w:rsid w:val="000C2599"/>
    <w:rsid w:val="000C4761"/>
    <w:rsid w:val="000D7F83"/>
    <w:rsid w:val="000F149D"/>
    <w:rsid w:val="001059BE"/>
    <w:rsid w:val="00112F3D"/>
    <w:rsid w:val="00117514"/>
    <w:rsid w:val="00142236"/>
    <w:rsid w:val="00151E5D"/>
    <w:rsid w:val="00154174"/>
    <w:rsid w:val="001609D8"/>
    <w:rsid w:val="001709C4"/>
    <w:rsid w:val="001710BE"/>
    <w:rsid w:val="001837F9"/>
    <w:rsid w:val="001A685C"/>
    <w:rsid w:val="001C232D"/>
    <w:rsid w:val="001C425E"/>
    <w:rsid w:val="001C5962"/>
    <w:rsid w:val="001D05F6"/>
    <w:rsid w:val="001D3E9D"/>
    <w:rsid w:val="001D4A33"/>
    <w:rsid w:val="001D7F79"/>
    <w:rsid w:val="001E652E"/>
    <w:rsid w:val="0021046B"/>
    <w:rsid w:val="00222C45"/>
    <w:rsid w:val="00264332"/>
    <w:rsid w:val="002A73C3"/>
    <w:rsid w:val="002C109A"/>
    <w:rsid w:val="002F7C96"/>
    <w:rsid w:val="00306F4F"/>
    <w:rsid w:val="00314739"/>
    <w:rsid w:val="003221EA"/>
    <w:rsid w:val="00347A15"/>
    <w:rsid w:val="00361399"/>
    <w:rsid w:val="00363583"/>
    <w:rsid w:val="00377CCB"/>
    <w:rsid w:val="003A717E"/>
    <w:rsid w:val="003B1947"/>
    <w:rsid w:val="003B6353"/>
    <w:rsid w:val="003C6B0D"/>
    <w:rsid w:val="003C73AE"/>
    <w:rsid w:val="003D2B9C"/>
    <w:rsid w:val="003E3D1B"/>
    <w:rsid w:val="003F6219"/>
    <w:rsid w:val="004137B8"/>
    <w:rsid w:val="00427E58"/>
    <w:rsid w:val="004318E3"/>
    <w:rsid w:val="00433DA0"/>
    <w:rsid w:val="00436237"/>
    <w:rsid w:val="00497DB4"/>
    <w:rsid w:val="004A416A"/>
    <w:rsid w:val="004A689D"/>
    <w:rsid w:val="004A6CB8"/>
    <w:rsid w:val="004B22DD"/>
    <w:rsid w:val="004B5CDE"/>
    <w:rsid w:val="004C27E2"/>
    <w:rsid w:val="004C3EFE"/>
    <w:rsid w:val="004D7D66"/>
    <w:rsid w:val="004F10C5"/>
    <w:rsid w:val="004F2878"/>
    <w:rsid w:val="004F4AF2"/>
    <w:rsid w:val="005032E6"/>
    <w:rsid w:val="00507EC0"/>
    <w:rsid w:val="00556E4D"/>
    <w:rsid w:val="00560908"/>
    <w:rsid w:val="005707BC"/>
    <w:rsid w:val="005804A7"/>
    <w:rsid w:val="00585125"/>
    <w:rsid w:val="00587C98"/>
    <w:rsid w:val="0059102F"/>
    <w:rsid w:val="005A5EE2"/>
    <w:rsid w:val="005B27E4"/>
    <w:rsid w:val="005B390B"/>
    <w:rsid w:val="005B5EE5"/>
    <w:rsid w:val="005C2D52"/>
    <w:rsid w:val="005E1260"/>
    <w:rsid w:val="005E6B2C"/>
    <w:rsid w:val="005F476A"/>
    <w:rsid w:val="00603224"/>
    <w:rsid w:val="00604008"/>
    <w:rsid w:val="00610783"/>
    <w:rsid w:val="00631E14"/>
    <w:rsid w:val="00644226"/>
    <w:rsid w:val="00644254"/>
    <w:rsid w:val="00644A2F"/>
    <w:rsid w:val="0066271F"/>
    <w:rsid w:val="00672186"/>
    <w:rsid w:val="00672B02"/>
    <w:rsid w:val="006A437C"/>
    <w:rsid w:val="006B6662"/>
    <w:rsid w:val="006C387E"/>
    <w:rsid w:val="006D2DE3"/>
    <w:rsid w:val="006D794B"/>
    <w:rsid w:val="006E4918"/>
    <w:rsid w:val="00725027"/>
    <w:rsid w:val="007370A7"/>
    <w:rsid w:val="00743BFF"/>
    <w:rsid w:val="00744DB9"/>
    <w:rsid w:val="00750469"/>
    <w:rsid w:val="007603ED"/>
    <w:rsid w:val="00762DF8"/>
    <w:rsid w:val="00791173"/>
    <w:rsid w:val="0079125E"/>
    <w:rsid w:val="00797856"/>
    <w:rsid w:val="007A7BFB"/>
    <w:rsid w:val="007C0D22"/>
    <w:rsid w:val="007C25DB"/>
    <w:rsid w:val="007C402A"/>
    <w:rsid w:val="007F1BA7"/>
    <w:rsid w:val="007F1FE1"/>
    <w:rsid w:val="007F4A52"/>
    <w:rsid w:val="00832D6E"/>
    <w:rsid w:val="0084274D"/>
    <w:rsid w:val="00845D6C"/>
    <w:rsid w:val="00846743"/>
    <w:rsid w:val="0086282D"/>
    <w:rsid w:val="008724A1"/>
    <w:rsid w:val="00873344"/>
    <w:rsid w:val="00873924"/>
    <w:rsid w:val="00875886"/>
    <w:rsid w:val="00876F6E"/>
    <w:rsid w:val="00877044"/>
    <w:rsid w:val="008C68AA"/>
    <w:rsid w:val="008E53C1"/>
    <w:rsid w:val="0090169B"/>
    <w:rsid w:val="0093033D"/>
    <w:rsid w:val="00951748"/>
    <w:rsid w:val="0095493E"/>
    <w:rsid w:val="009555BE"/>
    <w:rsid w:val="0096766F"/>
    <w:rsid w:val="00971F60"/>
    <w:rsid w:val="009725F3"/>
    <w:rsid w:val="009738C2"/>
    <w:rsid w:val="0097619C"/>
    <w:rsid w:val="00977831"/>
    <w:rsid w:val="0099349C"/>
    <w:rsid w:val="009B08C9"/>
    <w:rsid w:val="009B3353"/>
    <w:rsid w:val="009B6AB1"/>
    <w:rsid w:val="009D7DBD"/>
    <w:rsid w:val="009E0E51"/>
    <w:rsid w:val="009E3E0F"/>
    <w:rsid w:val="009E7863"/>
    <w:rsid w:val="009F52E3"/>
    <w:rsid w:val="00A15113"/>
    <w:rsid w:val="00A167FE"/>
    <w:rsid w:val="00A51D60"/>
    <w:rsid w:val="00A60AB0"/>
    <w:rsid w:val="00A60DB1"/>
    <w:rsid w:val="00A6428F"/>
    <w:rsid w:val="00A75BF5"/>
    <w:rsid w:val="00A845CA"/>
    <w:rsid w:val="00AA455B"/>
    <w:rsid w:val="00AB2E8D"/>
    <w:rsid w:val="00AB67E2"/>
    <w:rsid w:val="00AD1C8E"/>
    <w:rsid w:val="00AE13C7"/>
    <w:rsid w:val="00AE39A2"/>
    <w:rsid w:val="00AF13BC"/>
    <w:rsid w:val="00AF5B33"/>
    <w:rsid w:val="00B026D5"/>
    <w:rsid w:val="00B0592A"/>
    <w:rsid w:val="00B11733"/>
    <w:rsid w:val="00B40793"/>
    <w:rsid w:val="00B45E80"/>
    <w:rsid w:val="00B560CF"/>
    <w:rsid w:val="00B63185"/>
    <w:rsid w:val="00B66E58"/>
    <w:rsid w:val="00B6786D"/>
    <w:rsid w:val="00B73A22"/>
    <w:rsid w:val="00B7694E"/>
    <w:rsid w:val="00B84CAA"/>
    <w:rsid w:val="00B94C40"/>
    <w:rsid w:val="00BA035E"/>
    <w:rsid w:val="00BA2618"/>
    <w:rsid w:val="00BA5AE8"/>
    <w:rsid w:val="00BA7B07"/>
    <w:rsid w:val="00BD003E"/>
    <w:rsid w:val="00BE6040"/>
    <w:rsid w:val="00BF0CBE"/>
    <w:rsid w:val="00BF5621"/>
    <w:rsid w:val="00C0359D"/>
    <w:rsid w:val="00C074E8"/>
    <w:rsid w:val="00C232C9"/>
    <w:rsid w:val="00C5359F"/>
    <w:rsid w:val="00C53768"/>
    <w:rsid w:val="00C53865"/>
    <w:rsid w:val="00C57276"/>
    <w:rsid w:val="00C62B93"/>
    <w:rsid w:val="00C722DE"/>
    <w:rsid w:val="00C73FFF"/>
    <w:rsid w:val="00C8327C"/>
    <w:rsid w:val="00C9114D"/>
    <w:rsid w:val="00CA5C9F"/>
    <w:rsid w:val="00CA7223"/>
    <w:rsid w:val="00CA7FD5"/>
    <w:rsid w:val="00CB199E"/>
    <w:rsid w:val="00CE7396"/>
    <w:rsid w:val="00CF715D"/>
    <w:rsid w:val="00D04CE1"/>
    <w:rsid w:val="00D11B78"/>
    <w:rsid w:val="00D23BF3"/>
    <w:rsid w:val="00D36C83"/>
    <w:rsid w:val="00D40B48"/>
    <w:rsid w:val="00D60328"/>
    <w:rsid w:val="00D6152B"/>
    <w:rsid w:val="00D803E3"/>
    <w:rsid w:val="00D87249"/>
    <w:rsid w:val="00DB0C28"/>
    <w:rsid w:val="00DB1BF9"/>
    <w:rsid w:val="00DB52D7"/>
    <w:rsid w:val="00DB6DD7"/>
    <w:rsid w:val="00DC7587"/>
    <w:rsid w:val="00DD415B"/>
    <w:rsid w:val="00DD47AA"/>
    <w:rsid w:val="00DE7CF0"/>
    <w:rsid w:val="00E277B8"/>
    <w:rsid w:val="00E330C5"/>
    <w:rsid w:val="00E33121"/>
    <w:rsid w:val="00E44141"/>
    <w:rsid w:val="00E5638F"/>
    <w:rsid w:val="00E73E17"/>
    <w:rsid w:val="00E808DB"/>
    <w:rsid w:val="00E82FEB"/>
    <w:rsid w:val="00E84B9E"/>
    <w:rsid w:val="00E8635B"/>
    <w:rsid w:val="00E93563"/>
    <w:rsid w:val="00EA5CC6"/>
    <w:rsid w:val="00EA7D12"/>
    <w:rsid w:val="00EB1BF6"/>
    <w:rsid w:val="00EB571F"/>
    <w:rsid w:val="00EC2DC1"/>
    <w:rsid w:val="00EE1E23"/>
    <w:rsid w:val="00EF1799"/>
    <w:rsid w:val="00EF662A"/>
    <w:rsid w:val="00F00385"/>
    <w:rsid w:val="00F05961"/>
    <w:rsid w:val="00F205EC"/>
    <w:rsid w:val="00F43929"/>
    <w:rsid w:val="00F81905"/>
    <w:rsid w:val="00F9528D"/>
    <w:rsid w:val="00F95900"/>
    <w:rsid w:val="00FA372A"/>
    <w:rsid w:val="00FA7910"/>
    <w:rsid w:val="00FD04F9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C82853"/>
  <w15:docId w15:val="{31316337-CB37-4AEF-A9B8-F9B349A7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27E4"/>
    <w:pPr>
      <w:spacing w:after="0" w:line="300" w:lineRule="atLeast"/>
    </w:pPr>
    <w:rPr>
      <w:sz w:val="19"/>
    </w:rPr>
  </w:style>
  <w:style w:type="paragraph" w:styleId="Kop1">
    <w:name w:val="heading 1"/>
    <w:basedOn w:val="Standaard"/>
    <w:next w:val="Standaard"/>
    <w:link w:val="Kop1Char"/>
    <w:uiPriority w:val="9"/>
    <w:qFormat/>
    <w:rsid w:val="00BA7B07"/>
    <w:pPr>
      <w:keepNext/>
      <w:keepLines/>
      <w:numPr>
        <w:numId w:val="2"/>
      </w:numPr>
      <w:spacing w:after="300" w:line="600" w:lineRule="exact"/>
      <w:outlineLvl w:val="0"/>
    </w:pPr>
    <w:rPr>
      <w:rFonts w:asciiTheme="majorHAnsi" w:eastAsiaTheme="majorEastAsia" w:hAnsiTheme="majorHAnsi" w:cstheme="majorBidi"/>
      <w:b/>
      <w:bCs/>
      <w:color w:val="89CCC8" w:themeColor="accent1"/>
      <w:sz w:val="5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13C7"/>
    <w:pPr>
      <w:keepNext/>
      <w:keepLines/>
      <w:numPr>
        <w:numId w:val="3"/>
      </w:numPr>
      <w:spacing w:before="220" w:after="80" w:line="300" w:lineRule="exact"/>
      <w:outlineLvl w:val="1"/>
    </w:pPr>
    <w:rPr>
      <w:rFonts w:asciiTheme="majorHAnsi" w:eastAsiaTheme="majorEastAsia" w:hAnsiTheme="majorHAnsi" w:cstheme="majorBidi"/>
      <w:b/>
      <w:bCs/>
      <w:color w:val="EA5B0C" w:themeColor="accent6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F13BC"/>
    <w:pPr>
      <w:keepNext/>
      <w:keepLines/>
      <w:spacing w:before="220" w:after="80" w:line="300" w:lineRule="exac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E13C7"/>
    <w:pPr>
      <w:keepNext/>
      <w:keepLines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277B8"/>
    <w:pPr>
      <w:keepNext/>
      <w:keepLines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B84C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37672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5C2D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37672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HCOTabel4">
    <w:name w:val="HCO Tabel 4"/>
    <w:basedOn w:val="Standaardtabel"/>
    <w:uiPriority w:val="99"/>
    <w:rsid w:val="00E33121"/>
    <w:pPr>
      <w:spacing w:after="0" w:line="300" w:lineRule="exact"/>
    </w:pPr>
    <w:rPr>
      <w:sz w:val="21"/>
    </w:rPr>
    <w:tblPr>
      <w:tblCellMar>
        <w:top w:w="57" w:type="dxa"/>
        <w:left w:w="0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1"/>
      </w:rPr>
      <w:tblPr>
        <w:tblCellMar>
          <w:top w:w="57" w:type="dxa"/>
          <w:left w:w="0" w:type="dxa"/>
          <w:bottom w:w="57" w:type="dxa"/>
          <w:right w:w="57" w:type="dxa"/>
        </w:tblCellMar>
      </w:tblPr>
      <w:tcPr>
        <w:tcBorders>
          <w:bottom w:val="single" w:sz="12" w:space="0" w:color="89CCC8" w:themeColor="accent1"/>
          <w:insideH w:val="nil"/>
        </w:tcBorders>
      </w:tcPr>
    </w:tblStylePr>
  </w:style>
  <w:style w:type="paragraph" w:customStyle="1" w:styleId="Geboortedatumleerling">
    <w:name w:val="Geboortedatum leerling"/>
    <w:basedOn w:val="Standaard"/>
    <w:qFormat/>
    <w:rsid w:val="00B66E58"/>
  </w:style>
  <w:style w:type="paragraph" w:styleId="Koptekst">
    <w:name w:val="header"/>
    <w:basedOn w:val="Standaard"/>
    <w:link w:val="KoptekstChar"/>
    <w:uiPriority w:val="99"/>
    <w:unhideWhenUsed/>
    <w:rsid w:val="00E277B8"/>
    <w:pPr>
      <w:spacing w:before="80"/>
    </w:pPr>
    <w:rPr>
      <w:rFonts w:eastAsia="MS Mincho" w:cs="Helv"/>
      <w:bCs/>
      <w:color w:val="000000" w:themeColor="text1"/>
      <w:sz w:val="18"/>
      <w:szCs w:val="16"/>
      <w:lang w:eastAsia="ja-JP"/>
    </w:rPr>
  </w:style>
  <w:style w:type="character" w:customStyle="1" w:styleId="KoptekstChar">
    <w:name w:val="Koptekst Char"/>
    <w:basedOn w:val="Standaardalinea-lettertype"/>
    <w:link w:val="Koptekst"/>
    <w:uiPriority w:val="99"/>
    <w:rsid w:val="00E277B8"/>
    <w:rPr>
      <w:rFonts w:eastAsia="MS Mincho" w:cs="Helv"/>
      <w:bCs/>
      <w:color w:val="000000" w:themeColor="text1"/>
      <w:sz w:val="18"/>
      <w:szCs w:val="16"/>
      <w:lang w:eastAsia="ja-JP"/>
    </w:rPr>
  </w:style>
  <w:style w:type="paragraph" w:styleId="Voettekst">
    <w:name w:val="footer"/>
    <w:basedOn w:val="Standaard"/>
    <w:link w:val="VoettekstChar"/>
    <w:uiPriority w:val="99"/>
    <w:unhideWhenUsed/>
    <w:rsid w:val="00112F3D"/>
    <w:pPr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112F3D"/>
    <w:rPr>
      <w:sz w:val="16"/>
    </w:rPr>
  </w:style>
  <w:style w:type="table" w:customStyle="1" w:styleId="HCOTabel1">
    <w:name w:val="HCO Tabel 1"/>
    <w:basedOn w:val="Standaardtabel"/>
    <w:uiPriority w:val="99"/>
    <w:rsid w:val="00C074E8"/>
    <w:pPr>
      <w:spacing w:after="0" w:line="240" w:lineRule="auto"/>
    </w:pPr>
    <w:tblPr>
      <w:tblBorders>
        <w:top w:val="single" w:sz="24" w:space="0" w:color="FFFFFF" w:themeColor="background1"/>
        <w:bottom w:val="single" w:sz="24" w:space="0" w:color="FFFFFF" w:themeColor="background1"/>
        <w:insideH w:val="single" w:sz="24" w:space="0" w:color="FFFFFF" w:themeColor="background1"/>
      </w:tblBorders>
    </w:tblPr>
    <w:tblStylePr w:type="firstRow">
      <w:rPr>
        <w:rFonts w:asciiTheme="minorHAnsi" w:hAnsiTheme="minorHAnsi"/>
      </w:rPr>
    </w:tblStylePr>
    <w:tblStylePr w:type="lastCol">
      <w:rPr>
        <w:sz w:val="21"/>
      </w:rPr>
      <w:tblPr/>
      <w:tcPr>
        <w:tcBorders>
          <w:top w:val="single" w:sz="4" w:space="0" w:color="EA5B0C" w:themeColor="accent6"/>
          <w:left w:val="single" w:sz="4" w:space="0" w:color="EA5B0C" w:themeColor="accent6"/>
          <w:bottom w:val="single" w:sz="4" w:space="0" w:color="EA5B0C" w:themeColor="accent6"/>
          <w:right w:val="single" w:sz="4" w:space="0" w:color="EA5B0C" w:themeColor="accent6"/>
          <w:insideH w:val="single" w:sz="4" w:space="0" w:color="EA5B0C" w:themeColor="accent6"/>
          <w:insideV w:val="single" w:sz="4" w:space="0" w:color="EA5B0C" w:themeColor="accent6"/>
        </w:tcBorders>
        <w:shd w:val="clear" w:color="auto" w:fill="FFFFFF" w:themeFill="background1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6D794B"/>
    <w:pPr>
      <w:spacing w:line="240" w:lineRule="auto"/>
    </w:pPr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794B"/>
    <w:rPr>
      <w:rFonts w:ascii="Tahoma" w:hAnsi="Tahoma" w:cs="Tahoma"/>
      <w:sz w:val="16"/>
      <w:szCs w:val="16"/>
    </w:rPr>
  </w:style>
  <w:style w:type="table" w:customStyle="1" w:styleId="HCOTabel2">
    <w:name w:val="HCO Tabel 2"/>
    <w:basedOn w:val="Standaardtabel"/>
    <w:uiPriority w:val="99"/>
    <w:rsid w:val="00CE7396"/>
    <w:pPr>
      <w:spacing w:after="0" w:line="240" w:lineRule="auto"/>
    </w:pPr>
    <w:tblPr>
      <w:tblStyleRowBandSize w:val="1"/>
    </w:tblPr>
    <w:tblStylePr w:type="firstRow">
      <w:rPr>
        <w:rFonts w:asciiTheme="minorHAnsi" w:hAnsiTheme="minorHAnsi"/>
      </w:rPr>
      <w:tblPr/>
      <w:tcPr>
        <w:tcBorders>
          <w:bottom w:val="single" w:sz="12" w:space="0" w:color="89CCC8" w:themeColor="accent1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sz w:val="21"/>
      </w:rPr>
      <w:tblPr>
        <w:tblCellMar>
          <w:top w:w="57" w:type="dxa"/>
          <w:left w:w="108" w:type="dxa"/>
          <w:bottom w:w="57" w:type="dxa"/>
          <w:right w:w="57" w:type="dxa"/>
        </w:tblCellMar>
      </w:tblPr>
      <w:tcPr>
        <w:shd w:val="clear" w:color="auto" w:fill="E7F4F3" w:themeFill="accent1" w:themeFillTint="33"/>
      </w:tcPr>
    </w:tblStylePr>
  </w:style>
  <w:style w:type="character" w:styleId="Paginanummer">
    <w:name w:val="page number"/>
    <w:basedOn w:val="Standaardalinea-lettertype"/>
    <w:uiPriority w:val="99"/>
    <w:semiHidden/>
    <w:unhideWhenUsed/>
    <w:rsid w:val="006D794B"/>
  </w:style>
  <w:style w:type="character" w:customStyle="1" w:styleId="Kop1Char">
    <w:name w:val="Kop 1 Char"/>
    <w:basedOn w:val="Standaardalinea-lettertype"/>
    <w:link w:val="Kop1"/>
    <w:uiPriority w:val="9"/>
    <w:rsid w:val="00BA7B07"/>
    <w:rPr>
      <w:rFonts w:asciiTheme="majorHAnsi" w:eastAsiaTheme="majorEastAsia" w:hAnsiTheme="majorHAnsi" w:cstheme="majorBidi"/>
      <w:b/>
      <w:bCs/>
      <w:color w:val="89CCC8" w:themeColor="accent1"/>
      <w:sz w:val="5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E13C7"/>
    <w:rPr>
      <w:rFonts w:asciiTheme="majorHAnsi" w:eastAsiaTheme="majorEastAsia" w:hAnsiTheme="majorHAnsi" w:cstheme="majorBidi"/>
      <w:b/>
      <w:bCs/>
      <w:color w:val="EA5B0C" w:themeColor="accent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F13BC"/>
    <w:rPr>
      <w:rFonts w:asciiTheme="majorHAnsi" w:eastAsiaTheme="majorEastAsia" w:hAnsiTheme="majorHAnsi" w:cstheme="majorBidi"/>
      <w:b/>
      <w:bCs/>
      <w:color w:val="000000" w:themeColor="text1"/>
      <w:sz w:val="21"/>
    </w:rPr>
  </w:style>
  <w:style w:type="character" w:customStyle="1" w:styleId="Kop4Char">
    <w:name w:val="Kop 4 Char"/>
    <w:basedOn w:val="Standaardalinea-lettertype"/>
    <w:link w:val="Kop4"/>
    <w:uiPriority w:val="9"/>
    <w:rsid w:val="00AE13C7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E277B8"/>
    <w:rPr>
      <w:rFonts w:asciiTheme="majorHAnsi" w:eastAsiaTheme="majorEastAsia" w:hAnsiTheme="majorHAnsi" w:cstheme="majorBidi"/>
      <w:i/>
      <w:color w:val="000000" w:themeColor="text1"/>
      <w:sz w:val="19"/>
    </w:rPr>
  </w:style>
  <w:style w:type="paragraph" w:customStyle="1" w:styleId="Subtitel">
    <w:name w:val="Subtitel"/>
    <w:basedOn w:val="Standaard"/>
    <w:qFormat/>
    <w:rsid w:val="008724A1"/>
    <w:pPr>
      <w:spacing w:after="240" w:line="360" w:lineRule="exact"/>
    </w:pPr>
    <w:rPr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604008"/>
    <w:rPr>
      <w:color w:val="auto"/>
      <w:u w:val="none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9B08C9"/>
    <w:pPr>
      <w:spacing w:before="120"/>
    </w:pPr>
    <w:rPr>
      <w:rFonts w:asciiTheme="majorHAnsi" w:eastAsiaTheme="majorEastAsia" w:hAnsiTheme="majorHAnsi" w:cstheme="majorBidi"/>
      <w:b/>
      <w:bCs/>
      <w:color w:val="FF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5E6B2C"/>
    <w:pPr>
      <w:numPr>
        <w:numId w:val="1"/>
      </w:numPr>
      <w:tabs>
        <w:tab w:val="left" w:pos="227"/>
      </w:tabs>
      <w:ind w:left="227" w:hanging="227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555BE"/>
    <w:rPr>
      <w:color w:val="808080"/>
    </w:rPr>
  </w:style>
  <w:style w:type="table" w:styleId="Tabelraster">
    <w:name w:val="Table Grid"/>
    <w:basedOn w:val="Standaardtabel"/>
    <w:uiPriority w:val="39"/>
    <w:rsid w:val="00873924"/>
    <w:pPr>
      <w:spacing w:after="0" w:line="240" w:lineRule="auto"/>
    </w:pPr>
    <w:rPr>
      <w:rFonts w:ascii="Verdana" w:eastAsia="Calibri" w:hAnsi="Verdana" w:cs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rsid w:val="00873924"/>
    <w:pPr>
      <w:spacing w:after="0" w:line="240" w:lineRule="auto"/>
    </w:pPr>
    <w:rPr>
      <w:sz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5376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5376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5376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376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3768"/>
    <w:rPr>
      <w:b/>
      <w:bCs/>
      <w:sz w:val="20"/>
      <w:szCs w:val="20"/>
    </w:rPr>
  </w:style>
  <w:style w:type="character" w:customStyle="1" w:styleId="zsysVeldMarkering">
    <w:name w:val="zsysVeldMarkering"/>
    <w:basedOn w:val="Standaardalinea-lettertype"/>
    <w:semiHidden/>
    <w:rsid w:val="00A51D60"/>
    <w:rPr>
      <w:bdr w:val="none" w:sz="0" w:space="0" w:color="auto"/>
      <w:shd w:val="clear" w:color="auto" w:fill="A0C4E8"/>
    </w:rPr>
  </w:style>
  <w:style w:type="paragraph" w:customStyle="1" w:styleId="StandaardInspring">
    <w:name w:val="Standaard Inspring"/>
    <w:basedOn w:val="Standaard"/>
    <w:qFormat/>
    <w:rsid w:val="00B84CAA"/>
    <w:pPr>
      <w:ind w:left="227"/>
    </w:pPr>
    <w:rPr>
      <w:rFonts w:cs="Times New Roman (Hoofdtekst CS)"/>
    </w:rPr>
  </w:style>
  <w:style w:type="character" w:customStyle="1" w:styleId="Kop6Char">
    <w:name w:val="Kop 6 Char"/>
    <w:basedOn w:val="Standaardalinea-lettertype"/>
    <w:link w:val="Kop6"/>
    <w:uiPriority w:val="9"/>
    <w:rsid w:val="00B84CAA"/>
    <w:rPr>
      <w:rFonts w:asciiTheme="majorHAnsi" w:eastAsiaTheme="majorEastAsia" w:hAnsiTheme="majorHAnsi" w:cstheme="majorBidi"/>
      <w:color w:val="337672" w:themeColor="accent1" w:themeShade="7F"/>
      <w:sz w:val="19"/>
    </w:rPr>
  </w:style>
  <w:style w:type="paragraph" w:customStyle="1" w:styleId="Naamleerling">
    <w:name w:val="Naam leerling"/>
    <w:basedOn w:val="Standaard"/>
    <w:qFormat/>
    <w:rsid w:val="00433DA0"/>
  </w:style>
  <w:style w:type="table" w:customStyle="1" w:styleId="HCOTabel5">
    <w:name w:val="HCO Tabel 5"/>
    <w:basedOn w:val="Standaardtabel"/>
    <w:uiPriority w:val="99"/>
    <w:rsid w:val="005032E6"/>
    <w:pPr>
      <w:spacing w:after="0" w:line="240" w:lineRule="auto"/>
    </w:pPr>
    <w:tblPr>
      <w:tblBorders>
        <w:bottom w:val="single" w:sz="4" w:space="0" w:color="89CCC8" w:themeColor="accent1"/>
        <w:insideH w:val="single" w:sz="4" w:space="0" w:color="89CCC8" w:themeColor="accen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sz w:val="21"/>
      </w:rPr>
      <w:tblPr/>
      <w:tcPr>
        <w:tcBorders>
          <w:insideV w:val="single" w:sz="4" w:space="0" w:color="FFFFFF" w:themeColor="background1"/>
        </w:tcBorders>
        <w:shd w:val="clear" w:color="auto" w:fill="B8E0DD" w:themeFill="accent1" w:themeFillTint="99"/>
      </w:tcPr>
    </w:tblStylePr>
  </w:style>
  <w:style w:type="paragraph" w:customStyle="1" w:styleId="Vraag">
    <w:name w:val="Vraag"/>
    <w:basedOn w:val="Standaard"/>
    <w:qFormat/>
    <w:rsid w:val="00D40B48"/>
    <w:rPr>
      <w:color w:val="EA5B0C" w:themeColor="accent6"/>
    </w:rPr>
  </w:style>
  <w:style w:type="table" w:customStyle="1" w:styleId="HCOTabel3">
    <w:name w:val="HCO Tabel 3"/>
    <w:basedOn w:val="Standaardtabel"/>
    <w:uiPriority w:val="99"/>
    <w:rsid w:val="00C074E8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EA5B0C" w:themeColor="accent6"/>
        <w:left w:val="single" w:sz="4" w:space="0" w:color="EA5B0C" w:themeColor="accent6"/>
        <w:bottom w:val="single" w:sz="4" w:space="0" w:color="EA5B0C" w:themeColor="accent6"/>
        <w:right w:val="single" w:sz="4" w:space="0" w:color="EA5B0C" w:themeColor="accent6"/>
        <w:insideH w:val="single" w:sz="4" w:space="0" w:color="EA5B0C" w:themeColor="accent6"/>
      </w:tblBorders>
      <w:tblCellMar>
        <w:top w:w="57" w:type="dxa"/>
        <w:left w:w="57" w:type="dxa"/>
        <w:bottom w:w="57" w:type="dxa"/>
        <w:right w:w="0" w:type="dxa"/>
      </w:tblCellMar>
    </w:tblPr>
    <w:tblStylePr w:type="firstRow">
      <w:rPr>
        <w:rFonts w:asciiTheme="majorHAnsi" w:hAnsiTheme="majorHAnsi"/>
        <w:b/>
        <w:color w:val="EA5B0C" w:themeColor="accent6"/>
        <w:sz w:val="19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rFonts w:asciiTheme="minorHAnsi" w:hAnsiTheme="minorHAnsi"/>
      </w:rPr>
    </w:tblStylePr>
  </w:style>
  <w:style w:type="table" w:customStyle="1" w:styleId="HCOTabel6">
    <w:name w:val="HCO Tabel 6"/>
    <w:basedOn w:val="HCOTabel3"/>
    <w:uiPriority w:val="99"/>
    <w:rsid w:val="00D40B48"/>
    <w:rPr>
      <w:sz w:val="19"/>
    </w:rPr>
    <w:tblPr/>
    <w:tblStylePr w:type="firstRow">
      <w:rPr>
        <w:rFonts w:asciiTheme="majorHAnsi" w:hAnsiTheme="majorHAnsi"/>
        <w:b w:val="0"/>
        <w:color w:val="000000" w:themeColor="text2"/>
        <w:sz w:val="19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Row">
      <w:rPr>
        <w:rFonts w:asciiTheme="minorHAnsi" w:hAnsiTheme="minorHAnsi"/>
      </w:rPr>
    </w:tblStyle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3C73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3C73AE"/>
    <w:rPr>
      <w:rFonts w:ascii="Arial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3C73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3C73AE"/>
    <w:rPr>
      <w:rFonts w:ascii="Arial" w:hAnsi="Arial" w:cs="Arial"/>
      <w:vanish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F5B33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F5B33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F5B3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F5B33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AF5B33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AF5B33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AF5B33"/>
    <w:rPr>
      <w:vertAlign w:val="superscript"/>
    </w:rPr>
  </w:style>
  <w:style w:type="character" w:customStyle="1" w:styleId="Kop7Char">
    <w:name w:val="Kop 7 Char"/>
    <w:basedOn w:val="Standaardalinea-lettertype"/>
    <w:link w:val="Kop7"/>
    <w:uiPriority w:val="9"/>
    <w:rsid w:val="005C2D52"/>
    <w:rPr>
      <w:rFonts w:asciiTheme="majorHAnsi" w:eastAsiaTheme="majorEastAsia" w:hAnsiTheme="majorHAnsi" w:cstheme="majorBidi"/>
      <w:i/>
      <w:iCs/>
      <w:color w:val="337672" w:themeColor="accent1" w:themeShade="7F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arte\Downloads\HCO_Basisformulier_v02%20(1).dotm" TargetMode="External"/></Relationships>
</file>

<file path=word/theme/theme1.xml><?xml version="1.0" encoding="utf-8"?>
<a:theme xmlns:a="http://schemas.openxmlformats.org/drawingml/2006/main" name="Office Theme">
  <a:themeElements>
    <a:clrScheme name="HCO_2019_Kleuren">
      <a:dk1>
        <a:srgbClr val="000000"/>
      </a:dk1>
      <a:lt1>
        <a:srgbClr val="FFFFFF"/>
      </a:lt1>
      <a:dk2>
        <a:srgbClr val="000000"/>
      </a:dk2>
      <a:lt2>
        <a:srgbClr val="9D9D9C"/>
      </a:lt2>
      <a:accent1>
        <a:srgbClr val="89CCC8"/>
      </a:accent1>
      <a:accent2>
        <a:srgbClr val="E60471"/>
      </a:accent2>
      <a:accent3>
        <a:srgbClr val="524E9C"/>
      </a:accent3>
      <a:accent4>
        <a:srgbClr val="E4CB28"/>
      </a:accent4>
      <a:accent5>
        <a:srgbClr val="AA9C94"/>
      </a:accent5>
      <a:accent6>
        <a:srgbClr val="EA5B0C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462FD0C384743B36DCB6C25FB17A8" ma:contentTypeVersion="8" ma:contentTypeDescription="Een nieuw document maken." ma:contentTypeScope="" ma:versionID="cb9c3dd629d7f26de743d941a1c7026e">
  <xsd:schema xmlns:xsd="http://www.w3.org/2001/XMLSchema" xmlns:xs="http://www.w3.org/2001/XMLSchema" xmlns:p="http://schemas.microsoft.com/office/2006/metadata/properties" xmlns:ns2="110b06d4-d7f5-4beb-85e9-f46340e08072" xmlns:ns3="9e1f274e-2bde-4c58-82d8-04c092f3fae3" targetNamespace="http://schemas.microsoft.com/office/2006/metadata/properties" ma:root="true" ma:fieldsID="bfec5d70ed922840973283871d348c47" ns2:_="" ns3:_="">
    <xsd:import namespace="110b06d4-d7f5-4beb-85e9-f46340e08072"/>
    <xsd:import namespace="9e1f274e-2bde-4c58-82d8-04c092f3f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b06d4-d7f5-4beb-85e9-f46340e08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f274e-2bde-4c58-82d8-04c092f3f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0BD44-3DB2-440E-87B9-2A9AD21F3B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D35308-0935-4F8B-9F18-C6C3587B8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CA14B-95D5-46ED-A66E-6C1615754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b06d4-d7f5-4beb-85e9-f46340e08072"/>
    <ds:schemaRef ds:uri="9e1f274e-2bde-4c58-82d8-04c092f3f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A14159-EEAA-4E24-83F5-F0026BFA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HCO_Basisformulier_v02 (1)</Template>
  <TotalTime>33</TotalTime>
  <Pages>3</Pages>
  <Words>237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HCO</vt:lpstr>
      <vt:lpstr/>
    </vt:vector>
  </TitlesOfParts>
  <Manager/>
  <Company>HCO</Company>
  <LinksUpToDate>false</LinksUpToDate>
  <CharactersWithSpaces>1538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HCO</dc:title>
  <dc:subject/>
  <dc:creator>Eva de Swart</dc:creator>
  <cp:keywords/>
  <dc:description/>
  <cp:lastModifiedBy>Eva de Swart</cp:lastModifiedBy>
  <cp:revision>14</cp:revision>
  <cp:lastPrinted>2019-02-25T09:18:00Z</cp:lastPrinted>
  <dcterms:created xsi:type="dcterms:W3CDTF">2019-06-03T14:44:00Z</dcterms:created>
  <dcterms:modified xsi:type="dcterms:W3CDTF">2020-01-31T11:06:00Z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0x010100429462FD0C384743B36DCB6C25FB17A8</vt:lpwstr>
  </property>
</Properties>
</file>