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1AA4" w14:textId="23E21A4B" w:rsidR="008E1395" w:rsidRPr="00C16856" w:rsidRDefault="008E1395" w:rsidP="008E1395">
      <w:pPr>
        <w:pStyle w:val="Kop1"/>
        <w:rPr>
          <w:sz w:val="50"/>
          <w:szCs w:val="50"/>
          <w:lang w:val="en-GB"/>
        </w:rPr>
      </w:pPr>
      <w:r w:rsidRPr="00C16856">
        <w:rPr>
          <w:sz w:val="50"/>
          <w:szCs w:val="50"/>
          <w:lang w:val="en-GB"/>
        </w:rPr>
        <w:t>Intake</w:t>
      </w:r>
      <w:r w:rsidR="00C16856" w:rsidRPr="00C16856">
        <w:rPr>
          <w:sz w:val="50"/>
          <w:szCs w:val="50"/>
          <w:lang w:val="en-GB"/>
        </w:rPr>
        <w:t xml:space="preserve"> Individua</w:t>
      </w:r>
      <w:r w:rsidRPr="00C16856">
        <w:rPr>
          <w:sz w:val="50"/>
          <w:szCs w:val="50"/>
          <w:lang w:val="en-GB"/>
        </w:rPr>
        <w:t xml:space="preserve">l </w:t>
      </w:r>
      <w:r w:rsidR="00C16856" w:rsidRPr="00C16856">
        <w:rPr>
          <w:sz w:val="50"/>
          <w:szCs w:val="50"/>
          <w:lang w:val="en-GB"/>
        </w:rPr>
        <w:t>assessment</w:t>
      </w:r>
    </w:p>
    <w:p w14:paraId="1090ED95" w14:textId="02EBC548" w:rsidR="008E1395" w:rsidRPr="00C16856" w:rsidRDefault="00C16856" w:rsidP="008E1395">
      <w:pPr>
        <w:pStyle w:val="Subtitel"/>
        <w:rPr>
          <w:lang w:val="en-GB"/>
        </w:rPr>
      </w:pPr>
      <w:r>
        <w:rPr>
          <w:lang w:val="en-GB"/>
        </w:rPr>
        <w:t>Form</w:t>
      </w:r>
      <w:r w:rsidR="008E1395" w:rsidRPr="00C16856">
        <w:rPr>
          <w:lang w:val="en-GB"/>
        </w:rPr>
        <w:t xml:space="preserve"> </w:t>
      </w:r>
      <w:r>
        <w:rPr>
          <w:lang w:val="en-GB"/>
        </w:rPr>
        <w:t>for parents and/or guardians</w:t>
      </w:r>
      <w:r w:rsidR="008E1395" w:rsidRPr="00C16856">
        <w:rPr>
          <w:lang w:val="en-GB"/>
        </w:rPr>
        <w:t>.</w:t>
      </w:r>
    </w:p>
    <w:p w14:paraId="22F7251A" w14:textId="2F4C0CA3" w:rsidR="008E1395" w:rsidRPr="00C16856" w:rsidRDefault="00C16856" w:rsidP="008E1395">
      <w:pPr>
        <w:pStyle w:val="Kop2"/>
        <w:rPr>
          <w:lang w:val="en-GB"/>
        </w:rPr>
      </w:pPr>
      <w:bookmarkStart w:id="0" w:name="_Hlk10025136"/>
      <w:r>
        <w:rPr>
          <w:lang w:val="en-GB"/>
        </w:rPr>
        <w:t>Data child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4962"/>
        <w:gridCol w:w="3543"/>
      </w:tblGrid>
      <w:tr w:rsidR="008E1395" w:rsidRPr="00C16856" w14:paraId="001DC2DF" w14:textId="77777777" w:rsidTr="0022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7E572438" w14:textId="3ACAB5B5" w:rsidR="008E1395" w:rsidRPr="00C16856" w:rsidRDefault="00C16856" w:rsidP="005B66B2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70156703" w14:textId="77777777" w:rsidR="008E1395" w:rsidRPr="00C16856" w:rsidRDefault="008E1395" w:rsidP="005B66B2">
            <w:pPr>
              <w:pStyle w:val="Naamleerling"/>
              <w:rPr>
                <w:bCs/>
                <w:lang w:val="en-GB"/>
              </w:rPr>
            </w:pPr>
          </w:p>
        </w:tc>
      </w:tr>
      <w:tr w:rsidR="008E1395" w:rsidRPr="00C16856" w14:paraId="1F69F91D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10C9A454" w14:textId="6F5790C4" w:rsidR="008E1395" w:rsidRPr="00C16856" w:rsidRDefault="00C16856" w:rsidP="005B66B2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22B1F0A7" w14:textId="77777777" w:rsidR="008E1395" w:rsidRPr="00C16856" w:rsidRDefault="008E1395" w:rsidP="005B66B2">
            <w:pPr>
              <w:pStyle w:val="Naamleerling"/>
              <w:rPr>
                <w:bCs/>
                <w:lang w:val="en-GB"/>
              </w:rPr>
            </w:pPr>
          </w:p>
        </w:tc>
      </w:tr>
      <w:tr w:rsidR="008E1395" w:rsidRPr="00C16856" w14:paraId="7907E54B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3F868D4D" w14:textId="359ABD4A" w:rsidR="008E1395" w:rsidRPr="00C16856" w:rsidRDefault="00C16856" w:rsidP="005B66B2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27E78C8E" w14:textId="77777777" w:rsidR="008E1395" w:rsidRPr="00C16856" w:rsidRDefault="008E1395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8E1395" w:rsidRPr="00C16856" w14:paraId="482C7570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3EF479EA" w14:textId="59F4F31F" w:rsidR="008E1395" w:rsidRPr="00C16856" w:rsidRDefault="00E55A8C" w:rsidP="00E55A8C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43F5CFAA" w14:textId="0444A441" w:rsidR="008E1395" w:rsidRPr="00C16856" w:rsidRDefault="002869AC" w:rsidP="005B66B2">
            <w:pPr>
              <w:pStyle w:val="Geboortedatumleerling"/>
              <w:rPr>
                <w:bCs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4707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95" w:rsidRPr="00C1685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16856">
              <w:rPr>
                <w:bCs/>
                <w:lang w:val="en-GB"/>
              </w:rPr>
              <w:t xml:space="preserve"> Boy</w:t>
            </w:r>
            <w:r w:rsidR="008E1395" w:rsidRPr="00C16856">
              <w:rPr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sz w:val="24"/>
                  <w:szCs w:val="24"/>
                  <w:lang w:val="en-GB"/>
                </w:rPr>
                <w:id w:val="-13240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95" w:rsidRPr="00C1685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16856">
              <w:rPr>
                <w:bCs/>
                <w:lang w:val="en-GB"/>
              </w:rPr>
              <w:t xml:space="preserve"> Girl</w:t>
            </w:r>
          </w:p>
        </w:tc>
      </w:tr>
      <w:tr w:rsidR="008E1395" w:rsidRPr="00C16856" w14:paraId="310AA628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6CA22ADE" w14:textId="2268F2CE" w:rsidR="008E1395" w:rsidRPr="00C16856" w:rsidRDefault="00C16856" w:rsidP="005B66B2">
            <w:pPr>
              <w:rPr>
                <w:lang w:val="en-GB"/>
              </w:rPr>
            </w:pPr>
            <w:r>
              <w:rPr>
                <w:lang w:val="en-GB"/>
              </w:rPr>
              <w:t>Country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2453770B" w14:textId="77777777" w:rsidR="008E1395" w:rsidRPr="00C16856" w:rsidRDefault="008E1395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</w:tbl>
    <w:p w14:paraId="0095191D" w14:textId="2AB0EC9F" w:rsidR="008E1395" w:rsidRPr="00C16856" w:rsidRDefault="00C16856" w:rsidP="008E1395">
      <w:pPr>
        <w:pStyle w:val="Kop3"/>
        <w:rPr>
          <w:lang w:val="en-GB"/>
        </w:rPr>
      </w:pPr>
      <w:r>
        <w:rPr>
          <w:lang w:val="en-GB"/>
        </w:rPr>
        <w:t>If relevant</w:t>
      </w:r>
    </w:p>
    <w:tbl>
      <w:tblPr>
        <w:tblStyle w:val="HCOTabel1"/>
        <w:tblW w:w="7938" w:type="dxa"/>
        <w:tblLayout w:type="fixed"/>
        <w:tblLook w:val="0520" w:firstRow="1" w:lastRow="0" w:firstColumn="0" w:lastColumn="1" w:noHBand="0" w:noVBand="1"/>
      </w:tblPr>
      <w:tblGrid>
        <w:gridCol w:w="4962"/>
        <w:gridCol w:w="2976"/>
      </w:tblGrid>
      <w:tr w:rsidR="008E1395" w:rsidRPr="00C16856" w14:paraId="2B9ACB1B" w14:textId="77777777" w:rsidTr="0022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7DBC13F8" w14:textId="26D3847E" w:rsidR="004209B8" w:rsidRDefault="005802A6" w:rsidP="005B66B2">
            <w:pPr>
              <w:rPr>
                <w:lang w:val="en-GB"/>
              </w:rPr>
            </w:pPr>
            <w:r>
              <w:rPr>
                <w:lang w:val="en-GB"/>
              </w:rPr>
              <w:t>Since</w:t>
            </w:r>
            <w:r w:rsidR="004209B8">
              <w:rPr>
                <w:lang w:val="en-GB"/>
              </w:rPr>
              <w:t xml:space="preserve"> when (date) </w:t>
            </w:r>
            <w:r>
              <w:rPr>
                <w:lang w:val="en-GB"/>
              </w:rPr>
              <w:t>has your child been in the N</w:t>
            </w:r>
            <w:r w:rsidR="004209B8">
              <w:rPr>
                <w:lang w:val="en-GB"/>
              </w:rPr>
              <w:t>etherlands</w:t>
            </w:r>
          </w:p>
          <w:p w14:paraId="2EB81CED" w14:textId="77777777" w:rsidR="004209B8" w:rsidRDefault="004209B8" w:rsidP="005B66B2">
            <w:pPr>
              <w:rPr>
                <w:lang w:val="en-GB"/>
              </w:rPr>
            </w:pPr>
          </w:p>
          <w:p w14:paraId="683A7CD2" w14:textId="77777777" w:rsidR="004209B8" w:rsidRDefault="004209B8" w:rsidP="005B66B2">
            <w:pPr>
              <w:rPr>
                <w:lang w:val="en-GB"/>
              </w:rPr>
            </w:pPr>
          </w:p>
          <w:p w14:paraId="72F11312" w14:textId="33571472" w:rsidR="008E1395" w:rsidRPr="00C16856" w:rsidRDefault="005802A6" w:rsidP="005B66B2">
            <w:pPr>
              <w:rPr>
                <w:lang w:val="en-GB"/>
              </w:rPr>
            </w:pPr>
            <w:r>
              <w:rPr>
                <w:lang w:val="en-GB"/>
              </w:rPr>
              <w:t>etherlands?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</w:tcPr>
          <w:p w14:paraId="257599D2" w14:textId="77777777" w:rsidR="008E1395" w:rsidRPr="00C16856" w:rsidRDefault="008E1395" w:rsidP="00221169">
            <w:pPr>
              <w:pStyle w:val="Naamleerling"/>
              <w:ind w:left="856" w:hanging="856"/>
              <w:rPr>
                <w:bCs/>
                <w:lang w:val="en-GB"/>
              </w:rPr>
            </w:pPr>
          </w:p>
        </w:tc>
      </w:tr>
      <w:tr w:rsidR="008E1395" w:rsidRPr="00C16856" w14:paraId="6F7B5B7B" w14:textId="77777777" w:rsidTr="00221169">
        <w:trPr>
          <w:trHeight w:hRule="exact" w:val="680"/>
        </w:trPr>
        <w:tc>
          <w:tcPr>
            <w:tcW w:w="4962" w:type="dxa"/>
            <w:tcMar>
              <w:left w:w="0" w:type="dxa"/>
            </w:tcMar>
          </w:tcPr>
          <w:p w14:paraId="6C6E9F07" w14:textId="46845575" w:rsidR="008E1395" w:rsidRPr="00C16856" w:rsidRDefault="00AF7FF8" w:rsidP="005B66B2">
            <w:pPr>
              <w:rPr>
                <w:lang w:val="en-GB"/>
              </w:rPr>
            </w:pPr>
            <w:r>
              <w:rPr>
                <w:lang w:val="en-GB"/>
              </w:rPr>
              <w:t>Where</w:t>
            </w:r>
            <w:r w:rsidR="008E1395"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did</w:t>
            </w:r>
            <w:r w:rsidR="008E1395"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your</w:t>
            </w:r>
            <w:r w:rsidR="008E1395"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child</w:t>
            </w:r>
            <w:r w:rsidR="008E1395"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live</w:t>
            </w:r>
            <w:r w:rsidR="008E1395"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before</w:t>
            </w:r>
            <w:r w:rsidR="008E1395"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coming to the Netherlands</w:t>
            </w:r>
            <w:r w:rsidR="008E1395"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</w:tcPr>
          <w:p w14:paraId="6AD7AFAC" w14:textId="77777777" w:rsidR="008E1395" w:rsidRPr="00C16856" w:rsidRDefault="008E1395" w:rsidP="00221169">
            <w:pPr>
              <w:pStyle w:val="Geboortedatumleerling"/>
              <w:ind w:left="856" w:hanging="856"/>
              <w:rPr>
                <w:bCs/>
                <w:lang w:val="en-GB"/>
              </w:rPr>
            </w:pPr>
          </w:p>
        </w:tc>
      </w:tr>
      <w:tr w:rsidR="008E1395" w:rsidRPr="00C16856" w14:paraId="4B284AAA" w14:textId="77777777" w:rsidTr="00221169">
        <w:trPr>
          <w:trHeight w:hRule="exact" w:val="680"/>
        </w:trPr>
        <w:tc>
          <w:tcPr>
            <w:tcW w:w="4962" w:type="dxa"/>
            <w:tcMar>
              <w:left w:w="0" w:type="dxa"/>
            </w:tcMar>
          </w:tcPr>
          <w:p w14:paraId="6A718394" w14:textId="7ED6A63C" w:rsidR="008E1395" w:rsidRPr="00C16856" w:rsidRDefault="00AF7FF8" w:rsidP="005B66B2">
            <w:pPr>
              <w:rPr>
                <w:lang w:val="en-GB"/>
              </w:rPr>
            </w:pPr>
            <w:r>
              <w:rPr>
                <w:lang w:val="en-GB"/>
              </w:rPr>
              <w:t>What language do you</w:t>
            </w:r>
            <w:r w:rsidR="008E1395" w:rsidRPr="00C16856">
              <w:rPr>
                <w:lang w:val="en-GB"/>
              </w:rPr>
              <w:t xml:space="preserve"> </w:t>
            </w:r>
            <w:r w:rsidR="00221169">
              <w:rPr>
                <w:lang w:val="en-GB"/>
              </w:rPr>
              <w:t>speak at home with your child</w:t>
            </w:r>
            <w:r w:rsidR="008E1395"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</w:tcPr>
          <w:p w14:paraId="1FD1B563" w14:textId="77777777" w:rsidR="008E1395" w:rsidRPr="00C16856" w:rsidRDefault="008E1395" w:rsidP="00221169">
            <w:pPr>
              <w:pStyle w:val="Geboortedatumleerling"/>
              <w:ind w:left="856" w:hanging="856"/>
              <w:rPr>
                <w:bCs/>
                <w:lang w:val="en-GB"/>
              </w:rPr>
            </w:pPr>
          </w:p>
        </w:tc>
      </w:tr>
      <w:bookmarkEnd w:id="0"/>
    </w:tbl>
    <w:p w14:paraId="63C54255" w14:textId="77777777" w:rsidR="00DB7DCE" w:rsidRPr="00C16856" w:rsidRDefault="00DB7DCE" w:rsidP="00DB7DCE">
      <w:pPr>
        <w:pStyle w:val="StandaardInspring"/>
        <w:ind w:left="0"/>
        <w:rPr>
          <w:lang w:val="en-GB"/>
        </w:rPr>
      </w:pP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4962"/>
        <w:gridCol w:w="3543"/>
      </w:tblGrid>
      <w:tr w:rsidR="00DB7DCE" w:rsidRPr="00C16856" w14:paraId="2B54A47D" w14:textId="77777777" w:rsidTr="0022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218EAA45" w14:textId="23950BA5" w:rsidR="00DB7DCE" w:rsidRPr="00C16856" w:rsidRDefault="00221169" w:rsidP="005B66B2">
            <w:pPr>
              <w:rPr>
                <w:lang w:val="en-GB"/>
              </w:rPr>
            </w:pPr>
            <w:r>
              <w:rPr>
                <w:lang w:val="en-GB"/>
              </w:rPr>
              <w:t>Has your child been assessed or treated before</w:t>
            </w:r>
            <w:r w:rsidR="00DB7DCE" w:rsidRPr="00C16856">
              <w:rPr>
                <w:lang w:val="en-GB"/>
              </w:rPr>
              <w:t>?</w:t>
            </w:r>
          </w:p>
          <w:p w14:paraId="7926E86A" w14:textId="77777777" w:rsidR="00DB7DCE" w:rsidRPr="00C16856" w:rsidRDefault="00DB7DCE" w:rsidP="005B66B2">
            <w:pPr>
              <w:rPr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64AF120F" w14:textId="77777777" w:rsidR="00DB7DCE" w:rsidRPr="00C16856" w:rsidRDefault="00DB7DCE" w:rsidP="005B66B2">
            <w:pPr>
              <w:pStyle w:val="Naamleerling"/>
              <w:rPr>
                <w:bCs/>
                <w:lang w:val="en-GB"/>
              </w:rPr>
            </w:pPr>
          </w:p>
        </w:tc>
      </w:tr>
      <w:tr w:rsidR="00DB7DCE" w:rsidRPr="00C16856" w14:paraId="11293F4B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69371D7C" w14:textId="35BA2304" w:rsidR="00DB7DCE" w:rsidRPr="00C16856" w:rsidRDefault="00221169" w:rsidP="005B66B2">
            <w:pPr>
              <w:rPr>
                <w:lang w:val="en-GB"/>
              </w:rPr>
            </w:pPr>
            <w:r>
              <w:rPr>
                <w:lang w:val="en-GB"/>
              </w:rPr>
              <w:t>At which institution</w:t>
            </w:r>
            <w:r w:rsidR="00DB7DCE"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0273023B" w14:textId="77777777" w:rsidR="00DB7DCE" w:rsidRPr="00C16856" w:rsidRDefault="00DB7DCE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DB7DCE" w:rsidRPr="00C16856" w14:paraId="2DF39551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766DDA04" w14:textId="34891693" w:rsidR="00DB7DCE" w:rsidRPr="00C16856" w:rsidRDefault="00221169" w:rsidP="005B66B2">
            <w:pPr>
              <w:rPr>
                <w:lang w:val="en-GB"/>
              </w:rPr>
            </w:pPr>
            <w:r>
              <w:rPr>
                <w:lang w:val="en-GB"/>
              </w:rPr>
              <w:t>Reason for assessment/ treatment</w:t>
            </w:r>
            <w:r w:rsidR="00DB7DCE"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6F51BE04" w14:textId="77777777" w:rsidR="00DB7DCE" w:rsidRPr="00C16856" w:rsidRDefault="00DB7DCE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DB7DCE" w:rsidRPr="00C16856" w14:paraId="2F45C7CB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74B4139F" w14:textId="02DFE103" w:rsidR="00DB7DCE" w:rsidRPr="00C16856" w:rsidRDefault="00221169" w:rsidP="005B66B2">
            <w:pPr>
              <w:rPr>
                <w:lang w:val="en-GB"/>
              </w:rPr>
            </w:pPr>
            <w:r>
              <w:rPr>
                <w:lang w:val="en-GB"/>
              </w:rPr>
              <w:t>Result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3B61BABD" w14:textId="77777777" w:rsidR="00DB7DCE" w:rsidRPr="00C16856" w:rsidRDefault="00DB7DCE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</w:tbl>
    <w:p w14:paraId="230E7623" w14:textId="5967EF45" w:rsidR="00DB7DCE" w:rsidRPr="00C16856" w:rsidRDefault="00221169" w:rsidP="00DB7DCE">
      <w:pPr>
        <w:pStyle w:val="StandaardInspring"/>
        <w:ind w:left="0"/>
        <w:rPr>
          <w:color w:val="EA5B0C" w:themeColor="accent6"/>
          <w:lang w:val="en-GB"/>
        </w:rPr>
      </w:pPr>
      <w:r>
        <w:rPr>
          <w:color w:val="EA5B0C" w:themeColor="accent6"/>
          <w:lang w:val="en-GB"/>
        </w:rPr>
        <w:t xml:space="preserve">Do you grant </w:t>
      </w:r>
      <w:r w:rsidR="00DB7DCE" w:rsidRPr="00C16856">
        <w:rPr>
          <w:color w:val="EA5B0C" w:themeColor="accent6"/>
          <w:lang w:val="en-GB"/>
        </w:rPr>
        <w:t xml:space="preserve">HCO </w:t>
      </w:r>
      <w:r>
        <w:rPr>
          <w:color w:val="EA5B0C" w:themeColor="accent6"/>
          <w:lang w:val="en-GB"/>
        </w:rPr>
        <w:t xml:space="preserve">permission to request information from this institution? </w:t>
      </w:r>
    </w:p>
    <w:p w14:paraId="7CD6E9D0" w14:textId="5A2AE904" w:rsidR="00DB7DCE" w:rsidRPr="00C16856" w:rsidRDefault="00DB7DCE" w:rsidP="00DB7DCE">
      <w:pPr>
        <w:pStyle w:val="StandaardInspring"/>
        <w:ind w:left="0"/>
        <w:rPr>
          <w:color w:val="EA5B0C" w:themeColor="accent6"/>
          <w:lang w:val="en-GB"/>
        </w:rPr>
      </w:pPr>
      <w:r w:rsidRPr="00C16856">
        <w:rPr>
          <w:color w:val="EA5B0C" w:themeColor="accent6"/>
          <w:lang w:val="en-GB"/>
        </w:rPr>
        <w:t>I</w:t>
      </w:r>
      <w:r w:rsidR="00221169">
        <w:rPr>
          <w:color w:val="EA5B0C" w:themeColor="accent6"/>
          <w:lang w:val="en-GB"/>
        </w:rPr>
        <w:t>f yes, please fill in and sign the consent form</w:t>
      </w:r>
      <w:r w:rsidRPr="00C16856">
        <w:rPr>
          <w:color w:val="EA5B0C" w:themeColor="accent6"/>
          <w:lang w:val="en-GB"/>
        </w:rPr>
        <w:t>.</w:t>
      </w:r>
    </w:p>
    <w:p w14:paraId="5BD4CD3E" w14:textId="1E4D9476" w:rsidR="008E1395" w:rsidRPr="00C16856" w:rsidRDefault="005802A6" w:rsidP="008E1395">
      <w:pPr>
        <w:pStyle w:val="Kop3"/>
        <w:rPr>
          <w:lang w:val="en-GB"/>
        </w:rPr>
      </w:pPr>
      <w:r>
        <w:rPr>
          <w:lang w:val="en-GB"/>
        </w:rPr>
        <w:t>Family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4962"/>
        <w:gridCol w:w="3543"/>
      </w:tblGrid>
      <w:tr w:rsidR="008E1395" w:rsidRPr="00C16856" w14:paraId="0AF7B5E7" w14:textId="77777777" w:rsidTr="0022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0DD2A6F5" w14:textId="31AB6516" w:rsidR="008E1395" w:rsidRPr="00C16856" w:rsidRDefault="006A0DF9" w:rsidP="005B66B2">
            <w:pPr>
              <w:rPr>
                <w:lang w:val="en-GB"/>
              </w:rPr>
            </w:pPr>
            <w:r>
              <w:rPr>
                <w:lang w:val="en-GB"/>
              </w:rPr>
              <w:t>With whom</w:t>
            </w:r>
            <w:r w:rsidR="005802A6">
              <w:rPr>
                <w:lang w:val="en-GB"/>
              </w:rPr>
              <w:t xml:space="preserve"> does your child live</w:t>
            </w:r>
            <w:r w:rsidR="008E1395"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655BB9E7" w14:textId="77777777" w:rsidR="008E1395" w:rsidRPr="00C16856" w:rsidRDefault="008E1395" w:rsidP="005B66B2">
            <w:pPr>
              <w:pStyle w:val="Naamleerling"/>
              <w:rPr>
                <w:bCs/>
                <w:lang w:val="en-GB"/>
              </w:rPr>
            </w:pPr>
          </w:p>
        </w:tc>
      </w:tr>
      <w:tr w:rsidR="008E1395" w:rsidRPr="00C16856" w14:paraId="1A3F6421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5C0A105F" w14:textId="29780501" w:rsidR="008E1395" w:rsidRPr="00C16856" w:rsidRDefault="005802A6" w:rsidP="005B66B2">
            <w:pPr>
              <w:rPr>
                <w:lang w:val="en-GB"/>
              </w:rPr>
            </w:pPr>
            <w:r>
              <w:rPr>
                <w:lang w:val="en-GB"/>
              </w:rPr>
              <w:t>How many brothers does your child have</w:t>
            </w:r>
            <w:r w:rsidR="008E1395"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0922E1DC" w14:textId="77777777" w:rsidR="008E1395" w:rsidRPr="00C16856" w:rsidRDefault="008E1395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8E1395" w:rsidRPr="00C16856" w14:paraId="7B0E1A08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0CF10A1A" w14:textId="3FF48982" w:rsidR="008E1395" w:rsidRPr="00C16856" w:rsidRDefault="005802A6" w:rsidP="005B66B2">
            <w:pPr>
              <w:rPr>
                <w:lang w:val="en-GB"/>
              </w:rPr>
            </w:pPr>
            <w:r>
              <w:rPr>
                <w:lang w:val="en-GB"/>
              </w:rPr>
              <w:t>What are their ages</w:t>
            </w:r>
            <w:r w:rsidR="008E1395"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161D3F32" w14:textId="77777777" w:rsidR="008E1395" w:rsidRPr="00C16856" w:rsidRDefault="008E1395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8E1395" w:rsidRPr="00C16856" w14:paraId="5E3C1124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67099FF0" w14:textId="36D36F67" w:rsidR="008E1395" w:rsidRPr="00C16856" w:rsidRDefault="005802A6" w:rsidP="005B66B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How many sisters does your child have</w:t>
            </w:r>
            <w:r w:rsidR="008E1395"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77499DEA" w14:textId="77777777" w:rsidR="008E1395" w:rsidRPr="00C16856" w:rsidRDefault="008E1395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8E1395" w:rsidRPr="00C16856" w14:paraId="11D0D9E8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416A8B16" w14:textId="750ACD92" w:rsidR="008E1395" w:rsidRPr="00C16856" w:rsidRDefault="005802A6" w:rsidP="005B66B2">
            <w:pPr>
              <w:rPr>
                <w:lang w:val="en-GB"/>
              </w:rPr>
            </w:pPr>
            <w:r>
              <w:rPr>
                <w:lang w:val="en-GB"/>
              </w:rPr>
              <w:t>What are their ages</w:t>
            </w:r>
            <w:r w:rsidR="008E1395"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2F66B23F" w14:textId="77777777" w:rsidR="008E1395" w:rsidRPr="00C16856" w:rsidRDefault="008E1395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DB7DCE" w:rsidRPr="00C16856" w14:paraId="3F092AA5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1444438B" w14:textId="1751D1AA" w:rsidR="00DB7DCE" w:rsidRPr="00C16856" w:rsidRDefault="005802A6" w:rsidP="005B66B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  <w:r w:rsidR="00DB7DCE" w:rsidRPr="00C16856">
              <w:rPr>
                <w:lang w:val="en-GB"/>
              </w:rPr>
              <w:t>m</w:t>
            </w:r>
            <w:r>
              <w:rPr>
                <w:lang w:val="en-GB"/>
              </w:rPr>
              <w:t>e</w:t>
            </w:r>
            <w:r w:rsidR="00DB7DCE"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parent/guardian</w:t>
            </w:r>
            <w:r w:rsidR="006A0DF9">
              <w:rPr>
                <w:lang w:val="en-GB"/>
              </w:rPr>
              <w:t xml:space="preserve"> </w:t>
            </w:r>
            <w:r w:rsidR="00DB7DCE" w:rsidRPr="00C16856">
              <w:rPr>
                <w:lang w:val="en-GB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19DFF00F" w14:textId="77777777" w:rsidR="00DB7DCE" w:rsidRPr="00C16856" w:rsidRDefault="00DB7DCE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DB7DCE" w:rsidRPr="00C16856" w14:paraId="6DAF571D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5DB5C273" w14:textId="1D0E910A" w:rsidR="00DB7DCE" w:rsidRPr="00C16856" w:rsidRDefault="005802A6" w:rsidP="005B66B2">
            <w:pPr>
              <w:rPr>
                <w:lang w:val="en-GB"/>
              </w:rPr>
            </w:pPr>
            <w:r>
              <w:rPr>
                <w:lang w:val="en-GB"/>
              </w:rPr>
              <w:t>Occupation</w:t>
            </w:r>
            <w:r w:rsidR="00DB7DCE"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parent/guardian</w:t>
            </w:r>
            <w:r w:rsidRPr="00C16856">
              <w:rPr>
                <w:lang w:val="en-GB"/>
              </w:rPr>
              <w:t xml:space="preserve"> </w:t>
            </w:r>
            <w:r w:rsidR="00DB7DCE" w:rsidRPr="00C16856">
              <w:rPr>
                <w:lang w:val="en-GB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20F18CB2" w14:textId="77777777" w:rsidR="00DB7DCE" w:rsidRPr="00C16856" w:rsidRDefault="00DB7DCE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DB7DCE" w:rsidRPr="00C16856" w14:paraId="4698111E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7AADD430" w14:textId="4ABB8A2E" w:rsidR="00DB7DCE" w:rsidRPr="00C16856" w:rsidRDefault="005802A6" w:rsidP="005B66B2">
            <w:pPr>
              <w:rPr>
                <w:lang w:val="en-GB"/>
              </w:rPr>
            </w:pPr>
            <w:r>
              <w:rPr>
                <w:lang w:val="en-GB"/>
              </w:rPr>
              <w:t>Parental authority</w:t>
            </w:r>
            <w:r w:rsidR="00DB7DCE"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79B241ED" w14:textId="11EB694B" w:rsidR="00DB7DCE" w:rsidRPr="00C16856" w:rsidRDefault="002869AC" w:rsidP="005B66B2">
            <w:pPr>
              <w:pStyle w:val="Geboortedatumleerling"/>
              <w:rPr>
                <w:bCs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91573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DCE" w:rsidRPr="00C1685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802A6">
              <w:rPr>
                <w:bCs/>
                <w:lang w:val="en-GB"/>
              </w:rPr>
              <w:t xml:space="preserve"> Yes</w:t>
            </w:r>
            <w:r w:rsidR="00DB7DCE" w:rsidRPr="00C16856">
              <w:rPr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sz w:val="24"/>
                  <w:szCs w:val="24"/>
                  <w:lang w:val="en-GB"/>
                </w:rPr>
                <w:id w:val="78462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DCE" w:rsidRPr="00C1685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802A6">
              <w:rPr>
                <w:bCs/>
                <w:lang w:val="en-GB"/>
              </w:rPr>
              <w:t xml:space="preserve"> No</w:t>
            </w:r>
          </w:p>
        </w:tc>
      </w:tr>
      <w:tr w:rsidR="00DB7DCE" w:rsidRPr="00C16856" w14:paraId="4583C832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52D574A7" w14:textId="1C65EDCB" w:rsidR="00DB7DCE" w:rsidRPr="00C16856" w:rsidRDefault="005802A6" w:rsidP="00DB7DCE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DB7DCE"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parent/guardian</w:t>
            </w:r>
            <w:r w:rsidRPr="00C16856">
              <w:rPr>
                <w:lang w:val="en-GB"/>
              </w:rPr>
              <w:t xml:space="preserve"> </w:t>
            </w:r>
            <w:r w:rsidR="00DB7DCE" w:rsidRPr="00C16856">
              <w:rPr>
                <w:lang w:val="en-GB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61E912D1" w14:textId="77777777" w:rsidR="00DB7DCE" w:rsidRPr="00C16856" w:rsidRDefault="00DB7DCE" w:rsidP="00DB7DCE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DB7DCE" w:rsidRPr="00C16856" w14:paraId="43A1FA62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6BA4120F" w14:textId="418A3B29" w:rsidR="00DB7DCE" w:rsidRPr="00C16856" w:rsidRDefault="005802A6" w:rsidP="00DB7DCE">
            <w:pPr>
              <w:rPr>
                <w:lang w:val="en-GB"/>
              </w:rPr>
            </w:pPr>
            <w:r>
              <w:rPr>
                <w:lang w:val="en-GB"/>
              </w:rPr>
              <w:t>Occupation</w:t>
            </w:r>
            <w:r w:rsidR="00DB7DCE"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parent/guardian</w:t>
            </w:r>
            <w:r w:rsidRPr="00C16856">
              <w:rPr>
                <w:lang w:val="en-GB"/>
              </w:rPr>
              <w:t xml:space="preserve"> </w:t>
            </w:r>
            <w:r w:rsidR="00DB7DCE" w:rsidRPr="00C16856">
              <w:rPr>
                <w:lang w:val="en-GB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1055B8DF" w14:textId="77777777" w:rsidR="00DB7DCE" w:rsidRPr="00C16856" w:rsidRDefault="00DB7DCE" w:rsidP="00DB7DCE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DB7DCE" w:rsidRPr="00C16856" w14:paraId="616FFE95" w14:textId="77777777" w:rsidTr="00221169">
        <w:trPr>
          <w:trHeight w:hRule="exact" w:val="454"/>
        </w:trPr>
        <w:tc>
          <w:tcPr>
            <w:tcW w:w="4962" w:type="dxa"/>
            <w:tcMar>
              <w:left w:w="0" w:type="dxa"/>
            </w:tcMar>
          </w:tcPr>
          <w:p w14:paraId="380F645C" w14:textId="1018F3E0" w:rsidR="00DB7DCE" w:rsidRPr="00C16856" w:rsidRDefault="005802A6" w:rsidP="00DB7DCE">
            <w:pPr>
              <w:rPr>
                <w:lang w:val="en-GB"/>
              </w:rPr>
            </w:pPr>
            <w:r>
              <w:rPr>
                <w:lang w:val="en-GB"/>
              </w:rPr>
              <w:t>Parental authority</w:t>
            </w:r>
            <w:r w:rsidR="00DB7DCE" w:rsidRPr="00C16856">
              <w:rPr>
                <w:lang w:val="en-GB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14:paraId="4189E055" w14:textId="6482FC61" w:rsidR="00DB7DCE" w:rsidRPr="00C16856" w:rsidRDefault="002869AC" w:rsidP="00DB7DCE">
            <w:pPr>
              <w:pStyle w:val="Geboortedatumleerling"/>
              <w:rPr>
                <w:bCs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3404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DCE" w:rsidRPr="00C1685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802A6">
              <w:rPr>
                <w:bCs/>
                <w:lang w:val="en-GB"/>
              </w:rPr>
              <w:t xml:space="preserve"> Yes</w:t>
            </w:r>
            <w:r w:rsidR="00DB7DCE" w:rsidRPr="00C16856">
              <w:rPr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sz w:val="24"/>
                  <w:szCs w:val="24"/>
                  <w:lang w:val="en-GB"/>
                </w:rPr>
                <w:id w:val="198356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DCE" w:rsidRPr="00C1685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802A6">
              <w:rPr>
                <w:bCs/>
                <w:lang w:val="en-GB"/>
              </w:rPr>
              <w:t xml:space="preserve"> No</w:t>
            </w:r>
          </w:p>
        </w:tc>
      </w:tr>
    </w:tbl>
    <w:p w14:paraId="208694F0" w14:textId="65EF662E" w:rsidR="00DB7DCE" w:rsidRPr="00C16856" w:rsidRDefault="005802A6" w:rsidP="00DB7DCE">
      <w:pPr>
        <w:pStyle w:val="Kop2"/>
        <w:rPr>
          <w:lang w:val="en-GB"/>
        </w:rPr>
      </w:pPr>
      <w:r>
        <w:rPr>
          <w:lang w:val="en-GB"/>
        </w:rPr>
        <w:t>Reason for re</w:t>
      </w:r>
      <w:r w:rsidR="0077495B">
        <w:rPr>
          <w:lang w:val="en-GB"/>
        </w:rPr>
        <w:t>ferral</w:t>
      </w:r>
    </w:p>
    <w:p w14:paraId="5EB1C71B" w14:textId="68493431" w:rsidR="005802A6" w:rsidRPr="001A0CCD" w:rsidRDefault="005802A6" w:rsidP="005802A6">
      <w:pPr>
        <w:rPr>
          <w:rFonts w:asciiTheme="majorHAnsi" w:hAnsiTheme="majorHAnsi"/>
          <w:color w:val="000000" w:themeColor="text2"/>
          <w:lang w:val="en-GB"/>
        </w:rPr>
      </w:pPr>
      <w:r>
        <w:rPr>
          <w:lang w:val="en-GB"/>
        </w:rPr>
        <w:t>Why</w:t>
      </w:r>
      <w:r w:rsidRPr="001A0CCD">
        <w:rPr>
          <w:lang w:val="en-GB"/>
        </w:rPr>
        <w:t xml:space="preserve"> </w:t>
      </w:r>
      <w:r>
        <w:rPr>
          <w:lang w:val="en-GB"/>
        </w:rPr>
        <w:t>has your child been re</w:t>
      </w:r>
      <w:r w:rsidR="0077495B">
        <w:rPr>
          <w:lang w:val="en-GB"/>
        </w:rPr>
        <w:t>ferred</w:t>
      </w:r>
      <w:r w:rsidRPr="001A0CCD">
        <w:rPr>
          <w:lang w:val="en-GB"/>
        </w:rPr>
        <w:t>?</w:t>
      </w:r>
    </w:p>
    <w:p w14:paraId="0A11B27D" w14:textId="08DF9122" w:rsidR="00CA30C3" w:rsidRPr="00C16856" w:rsidRDefault="005802A6" w:rsidP="00CA30C3">
      <w:pPr>
        <w:rPr>
          <w:i/>
          <w:lang w:val="en-GB"/>
        </w:rPr>
      </w:pPr>
      <w:r>
        <w:rPr>
          <w:i/>
          <w:lang w:val="en-GB"/>
        </w:rPr>
        <w:t>Consider learning development, work attitude, soci</w:t>
      </w:r>
      <w:r w:rsidRPr="001A0CCD">
        <w:rPr>
          <w:i/>
          <w:lang w:val="en-GB"/>
        </w:rPr>
        <w:t>al-</w:t>
      </w:r>
      <w:r>
        <w:rPr>
          <w:i/>
          <w:lang w:val="en-GB"/>
        </w:rPr>
        <w:t>emotiona</w:t>
      </w:r>
      <w:r w:rsidRPr="001A0CCD">
        <w:rPr>
          <w:i/>
          <w:lang w:val="en-GB"/>
        </w:rPr>
        <w:t xml:space="preserve">l, </w:t>
      </w:r>
      <w:r>
        <w:rPr>
          <w:i/>
          <w:lang w:val="en-GB"/>
        </w:rPr>
        <w:t>behaviour etc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CA30C3" w:rsidRPr="00C16856" w14:paraId="6633EE86" w14:textId="77777777" w:rsidTr="00CA30C3">
        <w:trPr>
          <w:trHeight w:hRule="exact" w:val="1361"/>
        </w:trPr>
        <w:tc>
          <w:tcPr>
            <w:tcW w:w="8494" w:type="dxa"/>
            <w:vAlign w:val="center"/>
          </w:tcPr>
          <w:p w14:paraId="63F918A9" w14:textId="77777777" w:rsidR="00CA30C3" w:rsidRPr="00C16856" w:rsidRDefault="00CA30C3" w:rsidP="00CA30C3">
            <w:pPr>
              <w:rPr>
                <w:i/>
                <w:lang w:val="en-GB"/>
              </w:rPr>
            </w:pPr>
            <w:bookmarkStart w:id="1" w:name="_Hlk10039421"/>
          </w:p>
        </w:tc>
      </w:tr>
    </w:tbl>
    <w:bookmarkEnd w:id="1"/>
    <w:p w14:paraId="7152706E" w14:textId="5A3FDDE6" w:rsidR="00CA30C3" w:rsidRPr="00C16856" w:rsidRDefault="005802A6" w:rsidP="00CA30C3">
      <w:pPr>
        <w:rPr>
          <w:lang w:val="en-GB"/>
        </w:rPr>
      </w:pPr>
      <w:r>
        <w:rPr>
          <w:lang w:val="en-GB"/>
        </w:rPr>
        <w:t>Why has your child been r</w:t>
      </w:r>
      <w:r w:rsidR="0077495B">
        <w:rPr>
          <w:lang w:val="en-GB"/>
        </w:rPr>
        <w:t>eferred</w:t>
      </w:r>
      <w:r>
        <w:rPr>
          <w:lang w:val="en-GB"/>
        </w:rPr>
        <w:t xml:space="preserve"> now</w:t>
      </w:r>
      <w:r w:rsidRPr="001A0CCD">
        <w:rPr>
          <w:lang w:val="en-GB"/>
        </w:rPr>
        <w:t>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CA30C3" w:rsidRPr="00C16856" w14:paraId="39B26EFE" w14:textId="77777777" w:rsidTr="00CA30C3">
        <w:trPr>
          <w:trHeight w:hRule="exact" w:val="1361"/>
        </w:trPr>
        <w:tc>
          <w:tcPr>
            <w:tcW w:w="8494" w:type="dxa"/>
            <w:vAlign w:val="center"/>
          </w:tcPr>
          <w:p w14:paraId="02B01F6E" w14:textId="77777777" w:rsidR="00CA30C3" w:rsidRPr="00C16856" w:rsidRDefault="00CA30C3" w:rsidP="005B66B2">
            <w:pPr>
              <w:rPr>
                <w:i/>
                <w:lang w:val="en-GB"/>
              </w:rPr>
            </w:pPr>
          </w:p>
        </w:tc>
      </w:tr>
    </w:tbl>
    <w:p w14:paraId="0D58CA50" w14:textId="03795218" w:rsidR="00CA30C3" w:rsidRPr="00C16856" w:rsidRDefault="005802A6" w:rsidP="00CA30C3">
      <w:pPr>
        <w:rPr>
          <w:i/>
          <w:lang w:val="en-GB"/>
        </w:rPr>
      </w:pPr>
      <w:r>
        <w:rPr>
          <w:lang w:val="en-GB"/>
        </w:rPr>
        <w:t xml:space="preserve">What is your </w:t>
      </w:r>
      <w:r w:rsidR="0077495B">
        <w:rPr>
          <w:lang w:val="en-GB"/>
        </w:rPr>
        <w:t>main question</w:t>
      </w:r>
      <w:r w:rsidR="00CA30C3" w:rsidRPr="00C16856">
        <w:rPr>
          <w:lang w:val="en-GB"/>
        </w:rPr>
        <w:t>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CA30C3" w:rsidRPr="00C16856" w14:paraId="5E1D06C1" w14:textId="77777777" w:rsidTr="00CA30C3">
        <w:trPr>
          <w:trHeight w:hRule="exact" w:val="1361"/>
        </w:trPr>
        <w:tc>
          <w:tcPr>
            <w:tcW w:w="8494" w:type="dxa"/>
            <w:vAlign w:val="center"/>
          </w:tcPr>
          <w:p w14:paraId="225626D9" w14:textId="77777777" w:rsidR="00CA30C3" w:rsidRPr="00C16856" w:rsidRDefault="00CA30C3" w:rsidP="005B66B2">
            <w:pPr>
              <w:rPr>
                <w:i/>
                <w:lang w:val="en-GB"/>
              </w:rPr>
            </w:pPr>
          </w:p>
        </w:tc>
      </w:tr>
    </w:tbl>
    <w:p w14:paraId="1A991599" w14:textId="649A37C4" w:rsidR="00640CF8" w:rsidRPr="005802A6" w:rsidRDefault="005802A6" w:rsidP="005802A6">
      <w:pPr>
        <w:pStyle w:val="Kop2"/>
        <w:rPr>
          <w:lang w:val="en-GB"/>
        </w:rPr>
      </w:pPr>
      <w:r w:rsidRPr="001A0CCD">
        <w:rPr>
          <w:lang w:val="en-GB"/>
        </w:rPr>
        <w:t>W</w:t>
      </w:r>
      <w:r>
        <w:rPr>
          <w:lang w:val="en-GB"/>
        </w:rPr>
        <w:t>h</w:t>
      </w:r>
      <w:r w:rsidRPr="001A0CCD">
        <w:rPr>
          <w:lang w:val="en-GB"/>
        </w:rPr>
        <w:t xml:space="preserve">at </w:t>
      </w:r>
      <w:r>
        <w:rPr>
          <w:lang w:val="en-GB"/>
        </w:rPr>
        <w:t>are your wishes and expectations f</w:t>
      </w:r>
      <w:r w:rsidR="006A0DF9">
        <w:rPr>
          <w:lang w:val="en-GB"/>
        </w:rPr>
        <w:t>or</w:t>
      </w:r>
      <w:r>
        <w:rPr>
          <w:lang w:val="en-GB"/>
        </w:rPr>
        <w:t xml:space="preserve"> the assessment</w:t>
      </w:r>
      <w:r w:rsidRPr="001A0CCD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422FA0" w:rsidRPr="00C16856" w14:paraId="5492F45C" w14:textId="77777777" w:rsidTr="00CA3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7DDE4F3E" w14:textId="77777777" w:rsidR="00422FA0" w:rsidRPr="00C16856" w:rsidRDefault="00422FA0" w:rsidP="005B66B2">
            <w:pPr>
              <w:rPr>
                <w:lang w:val="en-GB"/>
              </w:rPr>
            </w:pPr>
          </w:p>
        </w:tc>
      </w:tr>
    </w:tbl>
    <w:p w14:paraId="24B54A8F" w14:textId="464B95E0" w:rsidR="00640CF8" w:rsidRPr="005802A6" w:rsidRDefault="005802A6" w:rsidP="005802A6">
      <w:pPr>
        <w:pStyle w:val="Kop2"/>
        <w:rPr>
          <w:lang w:val="en-GB"/>
        </w:rPr>
      </w:pPr>
      <w:r w:rsidRPr="001A0CCD">
        <w:rPr>
          <w:lang w:val="en-GB"/>
        </w:rPr>
        <w:lastRenderedPageBreak/>
        <w:t>W</w:t>
      </w:r>
      <w:r>
        <w:rPr>
          <w:lang w:val="en-GB"/>
        </w:rPr>
        <w:t>h</w:t>
      </w:r>
      <w:r w:rsidRPr="001A0CCD">
        <w:rPr>
          <w:lang w:val="en-GB"/>
        </w:rPr>
        <w:t xml:space="preserve">at </w:t>
      </w:r>
      <w:r>
        <w:rPr>
          <w:lang w:val="en-GB"/>
        </w:rPr>
        <w:t>are your expectations</w:t>
      </w:r>
      <w:r w:rsidR="006A0DF9">
        <w:rPr>
          <w:lang w:val="en-GB"/>
        </w:rPr>
        <w:t xml:space="preserve"> of</w:t>
      </w:r>
      <w:r>
        <w:rPr>
          <w:lang w:val="en-GB"/>
        </w:rPr>
        <w:t xml:space="preserve"> the HCO advis</w:t>
      </w:r>
      <w:r w:rsidR="0054356D">
        <w:rPr>
          <w:lang w:val="en-GB"/>
        </w:rPr>
        <w:t>o</w:t>
      </w:r>
      <w:r>
        <w:rPr>
          <w:lang w:val="en-GB"/>
        </w:rPr>
        <w:t>r</w:t>
      </w:r>
      <w:r w:rsidRPr="001A0CCD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640CF8" w:rsidRPr="00C16856" w14:paraId="6BDD2AAB" w14:textId="77777777" w:rsidTr="00CA3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59FA2152" w14:textId="77777777" w:rsidR="00640CF8" w:rsidRPr="00C16856" w:rsidRDefault="00640CF8" w:rsidP="005B66B2">
            <w:pPr>
              <w:rPr>
                <w:lang w:val="en-GB"/>
              </w:rPr>
            </w:pPr>
          </w:p>
        </w:tc>
      </w:tr>
    </w:tbl>
    <w:p w14:paraId="1EBAC0D5" w14:textId="31241E8B" w:rsidR="00640CF8" w:rsidRPr="001F1A81" w:rsidRDefault="001F1A81" w:rsidP="001F1A81">
      <w:pPr>
        <w:pStyle w:val="Kop2"/>
        <w:rPr>
          <w:lang w:val="en-GB"/>
        </w:rPr>
      </w:pPr>
      <w:r>
        <w:rPr>
          <w:lang w:val="en-GB"/>
        </w:rPr>
        <w:t xml:space="preserve">What </w:t>
      </w:r>
      <w:r w:rsidR="006A0DF9">
        <w:rPr>
          <w:lang w:val="en-GB"/>
        </w:rPr>
        <w:t>are</w:t>
      </w:r>
      <w:r w:rsidR="0071643C">
        <w:rPr>
          <w:lang w:val="en-GB"/>
        </w:rPr>
        <w:t xml:space="preserve"> according to you</w:t>
      </w:r>
      <w:r w:rsidR="006A0DF9">
        <w:rPr>
          <w:lang w:val="en-GB"/>
        </w:rPr>
        <w:t xml:space="preserve"> possible explanations for the problems observed? 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640CF8" w:rsidRPr="00C16856" w14:paraId="5DA1A1EA" w14:textId="77777777" w:rsidTr="00CA3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7D8475A1" w14:textId="77777777" w:rsidR="00640CF8" w:rsidRPr="00C16856" w:rsidRDefault="00640CF8" w:rsidP="005B66B2">
            <w:pPr>
              <w:rPr>
                <w:lang w:val="en-GB"/>
              </w:rPr>
            </w:pPr>
            <w:bookmarkStart w:id="2" w:name="_Hlk10039637"/>
          </w:p>
        </w:tc>
      </w:tr>
    </w:tbl>
    <w:bookmarkEnd w:id="2"/>
    <w:p w14:paraId="1CCD74BD" w14:textId="7994D94E" w:rsidR="00640CF8" w:rsidRPr="00C16856" w:rsidRDefault="001F1A81" w:rsidP="00640CF8">
      <w:pPr>
        <w:pStyle w:val="Kop2"/>
        <w:rPr>
          <w:lang w:val="en-GB"/>
        </w:rPr>
      </w:pPr>
      <w:r>
        <w:rPr>
          <w:lang w:val="en-GB"/>
        </w:rPr>
        <w:t>Concerns</w:t>
      </w:r>
      <w:r w:rsidRPr="001A0CCD">
        <w:rPr>
          <w:lang w:val="en-GB"/>
        </w:rPr>
        <w:t xml:space="preserve"> </w:t>
      </w:r>
      <w:r w:rsidR="00CD4BFD">
        <w:rPr>
          <w:lang w:val="en-GB"/>
        </w:rPr>
        <w:t>and strengths</w:t>
      </w:r>
    </w:p>
    <w:p w14:paraId="11042B43" w14:textId="4EE27C35" w:rsidR="00CA30C3" w:rsidRPr="00C16856" w:rsidRDefault="001F1A81" w:rsidP="00CA30C3">
      <w:pPr>
        <w:rPr>
          <w:lang w:val="en-GB"/>
        </w:rPr>
      </w:pPr>
      <w:r>
        <w:rPr>
          <w:lang w:val="en-GB"/>
        </w:rPr>
        <w:t>What are your concerns</w:t>
      </w:r>
      <w:r w:rsidR="00CA30C3"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CA30C3" w:rsidRPr="00C16856" w14:paraId="5A72ADB7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67FC7072" w14:textId="77777777" w:rsidR="00CA30C3" w:rsidRPr="00C16856" w:rsidRDefault="00CA30C3" w:rsidP="005B66B2">
            <w:pPr>
              <w:rPr>
                <w:lang w:val="en-GB"/>
              </w:rPr>
            </w:pPr>
          </w:p>
        </w:tc>
      </w:tr>
    </w:tbl>
    <w:p w14:paraId="7C7F1952" w14:textId="6E514D6C" w:rsidR="00CA30C3" w:rsidRPr="00C16856" w:rsidRDefault="00CA30C3" w:rsidP="00CA30C3">
      <w:pPr>
        <w:rPr>
          <w:lang w:val="en-GB"/>
        </w:rPr>
      </w:pPr>
      <w:r w:rsidRPr="00C16856">
        <w:rPr>
          <w:lang w:val="en-GB"/>
        </w:rPr>
        <w:t>W</w:t>
      </w:r>
      <w:r w:rsidR="001F1A81">
        <w:rPr>
          <w:lang w:val="en-GB"/>
        </w:rPr>
        <w:t>h</w:t>
      </w:r>
      <w:r w:rsidRPr="00C16856">
        <w:rPr>
          <w:lang w:val="en-GB"/>
        </w:rPr>
        <w:t xml:space="preserve">at </w:t>
      </w:r>
      <w:r w:rsidR="001F1A81">
        <w:rPr>
          <w:lang w:val="en-GB"/>
        </w:rPr>
        <w:t>are the str</w:t>
      </w:r>
      <w:r w:rsidR="0077495B">
        <w:rPr>
          <w:lang w:val="en-GB"/>
        </w:rPr>
        <w:t>engths</w:t>
      </w:r>
      <w:r w:rsidR="001F1A81">
        <w:rPr>
          <w:lang w:val="en-GB"/>
        </w:rPr>
        <w:t xml:space="preserve"> and positive aspects of your child</w:t>
      </w:r>
      <w:r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CA30C3" w:rsidRPr="00C16856" w14:paraId="71F09727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32FB68CF" w14:textId="77777777" w:rsidR="00CA30C3" w:rsidRPr="00C16856" w:rsidRDefault="00CA30C3" w:rsidP="005B66B2">
            <w:pPr>
              <w:rPr>
                <w:lang w:val="en-GB"/>
              </w:rPr>
            </w:pPr>
          </w:p>
        </w:tc>
      </w:tr>
    </w:tbl>
    <w:p w14:paraId="35E397B9" w14:textId="04FE3DBF" w:rsidR="00CA30C3" w:rsidRPr="00C16856" w:rsidRDefault="00FF3C38" w:rsidP="00CA30C3">
      <w:pPr>
        <w:rPr>
          <w:lang w:val="en-GB"/>
        </w:rPr>
      </w:pPr>
      <w:r w:rsidRPr="00C16856">
        <w:rPr>
          <w:lang w:val="en-GB"/>
        </w:rPr>
        <w:t>W</w:t>
      </w:r>
      <w:r w:rsidR="001F1A81">
        <w:rPr>
          <w:lang w:val="en-GB"/>
        </w:rPr>
        <w:t>hat are the st</w:t>
      </w:r>
      <w:r w:rsidR="0077495B">
        <w:rPr>
          <w:lang w:val="en-GB"/>
        </w:rPr>
        <w:t>rengths</w:t>
      </w:r>
      <w:r w:rsidR="001F1A81">
        <w:rPr>
          <w:lang w:val="en-GB"/>
        </w:rPr>
        <w:t xml:space="preserve"> and positive aspects of the school</w:t>
      </w:r>
      <w:r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F3C38" w:rsidRPr="00C16856" w14:paraId="7C71A38C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7740650D" w14:textId="77777777" w:rsidR="00FF3C38" w:rsidRPr="00C16856" w:rsidRDefault="00FF3C38" w:rsidP="005B66B2">
            <w:pPr>
              <w:rPr>
                <w:lang w:val="en-GB"/>
              </w:rPr>
            </w:pPr>
          </w:p>
        </w:tc>
      </w:tr>
    </w:tbl>
    <w:p w14:paraId="2E9C2D91" w14:textId="02DA0C50" w:rsidR="00CA30C3" w:rsidRPr="00C16856" w:rsidRDefault="00FF3C38" w:rsidP="00CA30C3">
      <w:pPr>
        <w:rPr>
          <w:lang w:val="en-GB"/>
        </w:rPr>
      </w:pPr>
      <w:r w:rsidRPr="00C16856">
        <w:rPr>
          <w:lang w:val="en-GB"/>
        </w:rPr>
        <w:t>W</w:t>
      </w:r>
      <w:r w:rsidR="001F1A81">
        <w:rPr>
          <w:lang w:val="en-GB"/>
        </w:rPr>
        <w:t>h</w:t>
      </w:r>
      <w:r w:rsidRPr="00C16856">
        <w:rPr>
          <w:lang w:val="en-GB"/>
        </w:rPr>
        <w:t xml:space="preserve">at </w:t>
      </w:r>
      <w:r w:rsidR="001F1A81">
        <w:rPr>
          <w:lang w:val="en-GB"/>
        </w:rPr>
        <w:t>do you consider st</w:t>
      </w:r>
      <w:r w:rsidR="0077495B">
        <w:rPr>
          <w:lang w:val="en-GB"/>
        </w:rPr>
        <w:t>rengths</w:t>
      </w:r>
      <w:r w:rsidR="001F1A81">
        <w:rPr>
          <w:lang w:val="en-GB"/>
        </w:rPr>
        <w:t xml:space="preserve"> and positive aspects in the home situation</w:t>
      </w:r>
      <w:r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F3C38" w:rsidRPr="00C16856" w14:paraId="10DFB9DF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388CE952" w14:textId="77777777" w:rsidR="00FF3C38" w:rsidRPr="00C16856" w:rsidRDefault="00FF3C38" w:rsidP="005B66B2">
            <w:pPr>
              <w:rPr>
                <w:lang w:val="en-GB"/>
              </w:rPr>
            </w:pPr>
          </w:p>
        </w:tc>
      </w:tr>
    </w:tbl>
    <w:p w14:paraId="71EA53A2" w14:textId="41F76510" w:rsidR="00FF3C38" w:rsidRPr="00C16856" w:rsidRDefault="001F1A81" w:rsidP="00CA30C3">
      <w:pPr>
        <w:rPr>
          <w:lang w:val="en-GB"/>
        </w:rPr>
      </w:pPr>
      <w:r>
        <w:rPr>
          <w:lang w:val="en-GB"/>
        </w:rPr>
        <w:t>Does your child like going to school? Why</w:t>
      </w:r>
      <w:r w:rsidR="00FF3C38" w:rsidRPr="00C16856">
        <w:rPr>
          <w:lang w:val="en-GB"/>
        </w:rPr>
        <w:t>/</w:t>
      </w:r>
      <w:r>
        <w:rPr>
          <w:lang w:val="en-GB"/>
        </w:rPr>
        <w:t>why not</w:t>
      </w:r>
      <w:r w:rsidR="00FF3C38"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F3C38" w:rsidRPr="00C16856" w14:paraId="5E4336CC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459773D3" w14:textId="77777777" w:rsidR="00FF3C38" w:rsidRPr="00C16856" w:rsidRDefault="00FF3C38" w:rsidP="005B66B2">
            <w:pPr>
              <w:rPr>
                <w:lang w:val="en-GB"/>
              </w:rPr>
            </w:pPr>
          </w:p>
        </w:tc>
      </w:tr>
    </w:tbl>
    <w:p w14:paraId="539A2572" w14:textId="77777777" w:rsidR="00B03085" w:rsidRPr="00C16856" w:rsidRDefault="00B03085" w:rsidP="00CA30C3">
      <w:pPr>
        <w:rPr>
          <w:lang w:val="en-GB"/>
        </w:rPr>
      </w:pPr>
    </w:p>
    <w:p w14:paraId="5B9B717C" w14:textId="7D26FBDD" w:rsidR="00FF3C38" w:rsidRPr="00C16856" w:rsidRDefault="001F1A81" w:rsidP="00CA30C3">
      <w:pPr>
        <w:rPr>
          <w:lang w:val="en-GB"/>
        </w:rPr>
      </w:pPr>
      <w:r>
        <w:rPr>
          <w:lang w:val="en-GB"/>
        </w:rPr>
        <w:lastRenderedPageBreak/>
        <w:t xml:space="preserve">What does your child tell you about </w:t>
      </w:r>
      <w:r w:rsidR="00FF3C38" w:rsidRPr="00C16856">
        <w:rPr>
          <w:lang w:val="en-GB"/>
        </w:rPr>
        <w:t>school?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F3C38" w:rsidRPr="00C16856" w14:paraId="21A53FC4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755D918A" w14:textId="77777777" w:rsidR="00FF3C38" w:rsidRPr="00C16856" w:rsidRDefault="00FF3C38" w:rsidP="005B66B2">
            <w:pPr>
              <w:rPr>
                <w:lang w:val="en-GB"/>
              </w:rPr>
            </w:pPr>
          </w:p>
        </w:tc>
      </w:tr>
    </w:tbl>
    <w:p w14:paraId="481EAF0F" w14:textId="77777777" w:rsidR="001F1A81" w:rsidRPr="001A0CCD" w:rsidRDefault="001F1A81" w:rsidP="001F1A81">
      <w:pPr>
        <w:pStyle w:val="Kop2"/>
        <w:rPr>
          <w:lang w:val="en-GB"/>
        </w:rPr>
      </w:pPr>
      <w:r>
        <w:rPr>
          <w:lang w:val="en-GB"/>
        </w:rPr>
        <w:t xml:space="preserve">Measures taken and their effect to date </w:t>
      </w:r>
    </w:p>
    <w:p w14:paraId="230C6982" w14:textId="0D2AFFCC" w:rsidR="00FF3C38" w:rsidRPr="00C16856" w:rsidRDefault="00FF3C38" w:rsidP="00FF3C38">
      <w:pPr>
        <w:rPr>
          <w:lang w:val="en-GB"/>
        </w:rPr>
      </w:pPr>
      <w:r w:rsidRPr="00C16856">
        <w:rPr>
          <w:lang w:val="en-GB"/>
        </w:rPr>
        <w:t>W</w:t>
      </w:r>
      <w:r w:rsidR="001F1A81">
        <w:rPr>
          <w:lang w:val="en-GB"/>
        </w:rPr>
        <w:t>hat do you do at home to help your child</w:t>
      </w:r>
      <w:r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F3C38" w:rsidRPr="00C16856" w14:paraId="41EA3252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2E38538E" w14:textId="77777777" w:rsidR="00FF3C38" w:rsidRPr="00C16856" w:rsidRDefault="00FF3C38" w:rsidP="005B66B2">
            <w:pPr>
              <w:rPr>
                <w:lang w:val="en-GB"/>
              </w:rPr>
            </w:pPr>
          </w:p>
        </w:tc>
      </w:tr>
    </w:tbl>
    <w:p w14:paraId="5099556C" w14:textId="0069EB0B" w:rsidR="00FF3C38" w:rsidRPr="00C16856" w:rsidRDefault="00FF3C38" w:rsidP="00FF3C38">
      <w:pPr>
        <w:rPr>
          <w:lang w:val="en-GB"/>
        </w:rPr>
      </w:pPr>
      <w:r w:rsidRPr="00C16856">
        <w:rPr>
          <w:lang w:val="en-GB"/>
        </w:rPr>
        <w:t>W</w:t>
      </w:r>
      <w:r w:rsidR="001F1A81">
        <w:rPr>
          <w:lang w:val="en-GB"/>
        </w:rPr>
        <w:t>hat</w:t>
      </w:r>
      <w:r w:rsidR="006A0DF9">
        <w:rPr>
          <w:lang w:val="en-GB"/>
        </w:rPr>
        <w:t xml:space="preserve"> kind of actions is the</w:t>
      </w:r>
      <w:r w:rsidRPr="00C16856">
        <w:rPr>
          <w:lang w:val="en-GB"/>
        </w:rPr>
        <w:t xml:space="preserve"> school </w:t>
      </w:r>
      <w:r w:rsidR="006A0DF9">
        <w:rPr>
          <w:lang w:val="en-GB"/>
        </w:rPr>
        <w:t>taking</w:t>
      </w:r>
      <w:r w:rsidR="001F1A81">
        <w:rPr>
          <w:lang w:val="en-GB"/>
        </w:rPr>
        <w:t xml:space="preserve"> to help your child</w:t>
      </w:r>
      <w:r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640CF8" w:rsidRPr="00C16856" w14:paraId="293C61EA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</w:tcPr>
          <w:p w14:paraId="256EDDB6" w14:textId="77777777" w:rsidR="00640CF8" w:rsidRPr="00C16856" w:rsidRDefault="00640CF8" w:rsidP="005B66B2">
            <w:pPr>
              <w:rPr>
                <w:lang w:val="en-GB"/>
              </w:rPr>
            </w:pPr>
          </w:p>
        </w:tc>
      </w:tr>
    </w:tbl>
    <w:p w14:paraId="0C851CD6" w14:textId="6D7DB118" w:rsidR="00FF3C38" w:rsidRPr="00C16856" w:rsidRDefault="00383905" w:rsidP="00FF3C38">
      <w:pPr>
        <w:rPr>
          <w:lang w:val="en-GB"/>
        </w:rPr>
      </w:pPr>
      <w:r>
        <w:rPr>
          <w:lang w:val="en-GB"/>
        </w:rPr>
        <w:t>Are</w:t>
      </w:r>
      <w:r w:rsidR="006A0DF9">
        <w:rPr>
          <w:lang w:val="en-GB"/>
        </w:rPr>
        <w:t xml:space="preserve"> other people</w:t>
      </w:r>
      <w:r>
        <w:rPr>
          <w:lang w:val="en-GB"/>
        </w:rPr>
        <w:t xml:space="preserve"> involved</w:t>
      </w:r>
      <w:r w:rsidR="00FF3C38" w:rsidRPr="00C16856">
        <w:rPr>
          <w:lang w:val="en-GB"/>
        </w:rPr>
        <w:t>?</w:t>
      </w:r>
    </w:p>
    <w:p w14:paraId="69AFF483" w14:textId="02E2D3BF" w:rsidR="00FF3C38" w:rsidRPr="00C16856" w:rsidRDefault="00383905" w:rsidP="00FF3C38">
      <w:pPr>
        <w:rPr>
          <w:i/>
          <w:lang w:val="en-GB"/>
        </w:rPr>
      </w:pPr>
      <w:r>
        <w:rPr>
          <w:i/>
          <w:lang w:val="en-GB"/>
        </w:rPr>
        <w:t>Consider speech therapy, physiotherapy, psychological help etc</w:t>
      </w:r>
      <w:r w:rsidR="00FF3C38" w:rsidRPr="00C16856">
        <w:rPr>
          <w:i/>
          <w:lang w:val="en-GB"/>
        </w:rPr>
        <w:t>.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F3C38" w:rsidRPr="00C16856" w14:paraId="3AF17D08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</w:tcPr>
          <w:p w14:paraId="1E443D54" w14:textId="77777777" w:rsidR="00FF3C38" w:rsidRPr="00C16856" w:rsidRDefault="00FF3C38" w:rsidP="005B66B2">
            <w:pPr>
              <w:rPr>
                <w:lang w:val="en-GB"/>
              </w:rPr>
            </w:pPr>
          </w:p>
        </w:tc>
      </w:tr>
    </w:tbl>
    <w:p w14:paraId="5D567A9D" w14:textId="5A4A2DD2" w:rsidR="00FF3C38" w:rsidRPr="00C16856" w:rsidRDefault="00FF3C38" w:rsidP="00FF3C38">
      <w:pPr>
        <w:rPr>
          <w:lang w:val="en-GB"/>
        </w:rPr>
      </w:pPr>
      <w:r w:rsidRPr="00C16856">
        <w:rPr>
          <w:lang w:val="en-GB"/>
        </w:rPr>
        <w:t>W</w:t>
      </w:r>
      <w:r w:rsidR="00383905">
        <w:rPr>
          <w:lang w:val="en-GB"/>
        </w:rPr>
        <w:t>hat works well and why</w:t>
      </w:r>
      <w:r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F3C38" w:rsidRPr="00C16856" w14:paraId="0806E5BC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</w:tcPr>
          <w:p w14:paraId="59AAC9A7" w14:textId="77777777" w:rsidR="00FF3C38" w:rsidRPr="00C16856" w:rsidRDefault="00FF3C38" w:rsidP="005B66B2">
            <w:pPr>
              <w:rPr>
                <w:lang w:val="en-GB"/>
              </w:rPr>
            </w:pPr>
          </w:p>
        </w:tc>
      </w:tr>
    </w:tbl>
    <w:p w14:paraId="0BA81D84" w14:textId="2ED98593" w:rsidR="00FF3C38" w:rsidRPr="00C16856" w:rsidRDefault="00FF3C38" w:rsidP="00FF3C38">
      <w:pPr>
        <w:rPr>
          <w:lang w:val="en-GB"/>
        </w:rPr>
      </w:pPr>
      <w:r w:rsidRPr="00C16856">
        <w:rPr>
          <w:lang w:val="en-GB"/>
        </w:rPr>
        <w:t>W</w:t>
      </w:r>
      <w:r w:rsidR="00383905">
        <w:rPr>
          <w:lang w:val="en-GB"/>
        </w:rPr>
        <w:t>h</w:t>
      </w:r>
      <w:r w:rsidRPr="00C16856">
        <w:rPr>
          <w:lang w:val="en-GB"/>
        </w:rPr>
        <w:t xml:space="preserve">at </w:t>
      </w:r>
      <w:r w:rsidR="00383905">
        <w:rPr>
          <w:lang w:val="en-GB"/>
        </w:rPr>
        <w:t xml:space="preserve">does not work well and why not? 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F3C38" w:rsidRPr="00C16856" w14:paraId="2DA837C0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</w:tcPr>
          <w:p w14:paraId="4B80F79E" w14:textId="77777777" w:rsidR="00FF3C38" w:rsidRPr="00C16856" w:rsidRDefault="00FF3C38" w:rsidP="005B66B2">
            <w:pPr>
              <w:rPr>
                <w:lang w:val="en-GB"/>
              </w:rPr>
            </w:pPr>
          </w:p>
        </w:tc>
      </w:tr>
    </w:tbl>
    <w:p w14:paraId="178325D8" w14:textId="77777777" w:rsidR="00B03085" w:rsidRPr="00C16856" w:rsidRDefault="00B03085" w:rsidP="00B03085">
      <w:pPr>
        <w:pStyle w:val="StandaardInspring"/>
        <w:ind w:left="0"/>
        <w:rPr>
          <w:lang w:val="en-GB"/>
        </w:rPr>
      </w:pPr>
    </w:p>
    <w:p w14:paraId="1D4F7C94" w14:textId="1EDC4854" w:rsidR="00FF3C38" w:rsidRPr="00C16856" w:rsidRDefault="00FF3C38" w:rsidP="00FF3C38">
      <w:pPr>
        <w:pStyle w:val="Kop2"/>
        <w:rPr>
          <w:lang w:val="en-GB"/>
        </w:rPr>
      </w:pPr>
      <w:r w:rsidRPr="00C16856">
        <w:rPr>
          <w:lang w:val="en-GB"/>
        </w:rPr>
        <w:t>W</w:t>
      </w:r>
      <w:r w:rsidR="00383905">
        <w:rPr>
          <w:lang w:val="en-GB"/>
        </w:rPr>
        <w:t>h</w:t>
      </w:r>
      <w:r w:rsidRPr="00C16856">
        <w:rPr>
          <w:lang w:val="en-GB"/>
        </w:rPr>
        <w:t xml:space="preserve">at </w:t>
      </w:r>
      <w:r w:rsidR="00383905">
        <w:rPr>
          <w:lang w:val="en-GB"/>
        </w:rPr>
        <w:t xml:space="preserve">do you think needs to happen to help your child </w:t>
      </w:r>
    </w:p>
    <w:p w14:paraId="0D6AFA95" w14:textId="4A8575BA" w:rsidR="00FF3C38" w:rsidRPr="00C16856" w:rsidRDefault="00383905" w:rsidP="00FF3C38">
      <w:pPr>
        <w:rPr>
          <w:lang w:val="en-GB"/>
        </w:rPr>
      </w:pPr>
      <w:r>
        <w:rPr>
          <w:lang w:val="en-GB"/>
        </w:rPr>
        <w:t>At home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F3C38" w:rsidRPr="00C16856" w14:paraId="34273918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5C1BDE2D" w14:textId="77777777" w:rsidR="00FF3C38" w:rsidRPr="00C16856" w:rsidRDefault="00FF3C38" w:rsidP="005B66B2">
            <w:pPr>
              <w:rPr>
                <w:lang w:val="en-GB"/>
              </w:rPr>
            </w:pPr>
          </w:p>
        </w:tc>
      </w:tr>
    </w:tbl>
    <w:p w14:paraId="5FC611E7" w14:textId="59C3FD19" w:rsidR="00FF3C38" w:rsidRPr="00C16856" w:rsidRDefault="00383905" w:rsidP="00FF3C38">
      <w:pPr>
        <w:rPr>
          <w:lang w:val="en-GB"/>
        </w:rPr>
      </w:pPr>
      <w:r>
        <w:rPr>
          <w:lang w:val="en-GB"/>
        </w:rPr>
        <w:t>At</w:t>
      </w:r>
      <w:r w:rsidR="00FF3C38" w:rsidRPr="00C16856">
        <w:rPr>
          <w:lang w:val="en-GB"/>
        </w:rPr>
        <w:t xml:space="preserve"> school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F3C38" w:rsidRPr="00C16856" w14:paraId="24D1A4C0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4CA9AFFF" w14:textId="77777777" w:rsidR="00FF3C38" w:rsidRPr="00C16856" w:rsidRDefault="00FF3C38" w:rsidP="005B66B2">
            <w:pPr>
              <w:rPr>
                <w:lang w:val="en-GB"/>
              </w:rPr>
            </w:pPr>
          </w:p>
        </w:tc>
      </w:tr>
    </w:tbl>
    <w:p w14:paraId="19AA2ECC" w14:textId="5AAADBC7" w:rsidR="00FF3C38" w:rsidRPr="00C16856" w:rsidRDefault="00383905" w:rsidP="00FF3C38">
      <w:pPr>
        <w:rPr>
          <w:lang w:val="en-GB"/>
        </w:rPr>
      </w:pPr>
      <w:r>
        <w:rPr>
          <w:lang w:val="en-GB"/>
        </w:rPr>
        <w:t>Other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F3C38" w:rsidRPr="00C16856" w14:paraId="039C106F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30D201CE" w14:textId="77777777" w:rsidR="00FF3C38" w:rsidRPr="00C16856" w:rsidRDefault="00FF3C38" w:rsidP="005B66B2">
            <w:pPr>
              <w:rPr>
                <w:lang w:val="en-GB"/>
              </w:rPr>
            </w:pPr>
          </w:p>
        </w:tc>
      </w:tr>
    </w:tbl>
    <w:p w14:paraId="152F2893" w14:textId="0A1437A6" w:rsidR="00FF3C38" w:rsidRPr="00C16856" w:rsidRDefault="00383905" w:rsidP="00FF3C38">
      <w:pPr>
        <w:pStyle w:val="Kop2"/>
        <w:rPr>
          <w:lang w:val="en-GB"/>
        </w:rPr>
      </w:pPr>
      <w:r>
        <w:rPr>
          <w:lang w:val="en-GB"/>
        </w:rPr>
        <w:t>Other relevant information and</w:t>
      </w:r>
      <w:r w:rsidR="00FF3C38" w:rsidRPr="00C16856">
        <w:rPr>
          <w:lang w:val="en-GB"/>
        </w:rPr>
        <w:t xml:space="preserve"> </w:t>
      </w:r>
      <w:r>
        <w:rPr>
          <w:lang w:val="en-GB"/>
        </w:rPr>
        <w:t>comments</w:t>
      </w:r>
    </w:p>
    <w:p w14:paraId="4D34565C" w14:textId="5843F620" w:rsidR="00FF3C38" w:rsidRPr="00C16856" w:rsidRDefault="00901EAA" w:rsidP="00FF3C38">
      <w:pPr>
        <w:rPr>
          <w:i/>
          <w:lang w:val="en-GB"/>
        </w:rPr>
      </w:pPr>
      <w:r>
        <w:rPr>
          <w:i/>
          <w:lang w:val="en-GB"/>
        </w:rPr>
        <w:t>Please indicate below what other information you think is important and/or any questions you still have</w:t>
      </w:r>
      <w:r w:rsidR="00FF3C38" w:rsidRPr="00C16856">
        <w:rPr>
          <w:i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F3C38" w:rsidRPr="00C16856" w14:paraId="43EB78DF" w14:textId="77777777" w:rsidTr="00F53686">
        <w:trPr>
          <w:trHeight w:hRule="exact" w:val="454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1E1C8" w14:textId="77777777" w:rsidR="00FF3C38" w:rsidRPr="00C16856" w:rsidRDefault="00FF3C38" w:rsidP="00FF3C38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vAlign w:val="center"/>
          </w:tcPr>
          <w:p w14:paraId="539FB81B" w14:textId="2B796CCD" w:rsidR="00FF3C38" w:rsidRPr="00C16856" w:rsidRDefault="00901EAA" w:rsidP="00FF3C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Concerns</w:t>
            </w: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vAlign w:val="center"/>
          </w:tcPr>
          <w:p w14:paraId="3166C6CA" w14:textId="7BA7DE6C" w:rsidR="00FF3C38" w:rsidRPr="00C16856" w:rsidRDefault="00CD4BFD" w:rsidP="00FF3C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Strengths</w:t>
            </w: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vAlign w:val="center"/>
          </w:tcPr>
          <w:p w14:paraId="4EE50B33" w14:textId="40744556" w:rsidR="00FF3C38" w:rsidRPr="00C16856" w:rsidRDefault="00901EAA" w:rsidP="00FF3C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Explanation</w:t>
            </w:r>
          </w:p>
        </w:tc>
      </w:tr>
      <w:tr w:rsidR="00FF3C38" w:rsidRPr="00C16856" w14:paraId="3D4AB079" w14:textId="77777777" w:rsidTr="00B03085">
        <w:trPr>
          <w:trHeight w:hRule="exact" w:val="1191"/>
        </w:trPr>
        <w:tc>
          <w:tcPr>
            <w:tcW w:w="2123" w:type="dxa"/>
            <w:tcBorders>
              <w:top w:val="nil"/>
              <w:left w:val="nil"/>
              <w:bottom w:val="nil"/>
            </w:tcBorders>
            <w:vAlign w:val="center"/>
          </w:tcPr>
          <w:p w14:paraId="3B88D895" w14:textId="0C03D4B3" w:rsidR="00FF3C38" w:rsidRPr="00C16856" w:rsidRDefault="00901EAA" w:rsidP="00FF3C38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Cs w:val="19"/>
                <w:lang w:val="en-GB"/>
              </w:rPr>
              <w:t>Physical development</w:t>
            </w:r>
            <w:r w:rsidR="00FF3C38" w:rsidRPr="00C16856">
              <w:rPr>
                <w:rFonts w:asciiTheme="minorHAnsi" w:hAnsiTheme="minorHAnsi" w:cstheme="minorHAnsi"/>
                <w:szCs w:val="19"/>
                <w:lang w:val="en-GB"/>
              </w:rPr>
              <w:t>:</w:t>
            </w:r>
          </w:p>
          <w:p w14:paraId="0BE9903E" w14:textId="0916A994" w:rsidR="00F53686" w:rsidRPr="00C16856" w:rsidRDefault="00901EAA" w:rsidP="00FF3C38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Cs w:val="19"/>
                <w:lang w:val="en-GB"/>
              </w:rPr>
              <w:t>eyes/ ears</w:t>
            </w:r>
            <w:r w:rsidR="00F53686" w:rsidRPr="00C16856">
              <w:rPr>
                <w:rFonts w:asciiTheme="minorHAnsi" w:hAnsiTheme="minorHAnsi" w:cstheme="minorHAnsi"/>
                <w:szCs w:val="19"/>
                <w:lang w:val="en-GB"/>
              </w:rPr>
              <w:t xml:space="preserve">/ </w:t>
            </w:r>
            <w:r>
              <w:rPr>
                <w:rFonts w:asciiTheme="minorHAnsi" w:hAnsiTheme="minorHAnsi" w:cstheme="minorHAnsi"/>
                <w:szCs w:val="19"/>
                <w:lang w:val="en-GB"/>
              </w:rPr>
              <w:t>motor development/ ea</w:t>
            </w:r>
            <w:r w:rsidR="00F53686" w:rsidRPr="00C16856">
              <w:rPr>
                <w:rFonts w:asciiTheme="minorHAnsi" w:hAnsiTheme="minorHAnsi" w:cstheme="minorHAnsi"/>
                <w:szCs w:val="19"/>
                <w:lang w:val="en-GB"/>
              </w:rPr>
              <w:t>t</w:t>
            </w:r>
            <w:r>
              <w:rPr>
                <w:rFonts w:asciiTheme="minorHAnsi" w:hAnsiTheme="minorHAnsi" w:cstheme="minorHAnsi"/>
                <w:szCs w:val="19"/>
                <w:lang w:val="en-GB"/>
              </w:rPr>
              <w:t>ing and/or sleep pattern</w:t>
            </w:r>
            <w:r w:rsidR="00F53686" w:rsidRPr="00C16856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</w:p>
          <w:p w14:paraId="1A4F5246" w14:textId="77777777" w:rsidR="00FF3C38" w:rsidRPr="00C16856" w:rsidRDefault="00FF3C38" w:rsidP="00FF3C38">
            <w:pPr>
              <w:rPr>
                <w:rFonts w:asciiTheme="minorHAnsi" w:hAnsiTheme="minorHAnsi" w:cstheme="minorHAnsi"/>
                <w:szCs w:val="19"/>
                <w:lang w:val="en-GB"/>
              </w:rPr>
            </w:pPr>
          </w:p>
        </w:tc>
        <w:tc>
          <w:tcPr>
            <w:tcW w:w="2123" w:type="dxa"/>
            <w:vAlign w:val="center"/>
          </w:tcPr>
          <w:p w14:paraId="7014004C" w14:textId="77777777" w:rsidR="00FF3C38" w:rsidRPr="00C16856" w:rsidRDefault="00FF3C38" w:rsidP="00FF3C3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4A5C5EA4" w14:textId="77777777" w:rsidR="00FF3C38" w:rsidRPr="00C16856" w:rsidRDefault="00FF3C38" w:rsidP="00FF3C3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54A79D4F" w14:textId="77777777" w:rsidR="00FF3C38" w:rsidRPr="00C16856" w:rsidRDefault="00FF3C38" w:rsidP="00FF3C3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F3C38" w:rsidRPr="00C16856" w14:paraId="69417215" w14:textId="77777777" w:rsidTr="00B03085">
        <w:trPr>
          <w:trHeight w:hRule="exact" w:val="1191"/>
        </w:trPr>
        <w:tc>
          <w:tcPr>
            <w:tcW w:w="2123" w:type="dxa"/>
            <w:tcBorders>
              <w:top w:val="nil"/>
              <w:left w:val="nil"/>
              <w:bottom w:val="nil"/>
            </w:tcBorders>
            <w:vAlign w:val="center"/>
          </w:tcPr>
          <w:p w14:paraId="7560E473" w14:textId="19BFFE4D" w:rsidR="00FF3C38" w:rsidRPr="00C16856" w:rsidRDefault="00901EAA" w:rsidP="00FF3C38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Cs w:val="19"/>
                <w:lang w:val="en-GB"/>
              </w:rPr>
              <w:t>Health</w:t>
            </w:r>
          </w:p>
        </w:tc>
        <w:tc>
          <w:tcPr>
            <w:tcW w:w="2123" w:type="dxa"/>
            <w:vAlign w:val="center"/>
          </w:tcPr>
          <w:p w14:paraId="21290F75" w14:textId="77777777" w:rsidR="00FF3C38" w:rsidRPr="00C16856" w:rsidRDefault="00FF3C38" w:rsidP="00FF3C3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3F42C2C3" w14:textId="77777777" w:rsidR="00FF3C38" w:rsidRPr="00C16856" w:rsidRDefault="00FF3C38" w:rsidP="00FF3C3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7F3682B6" w14:textId="77777777" w:rsidR="00FF3C38" w:rsidRPr="00C16856" w:rsidRDefault="00FF3C38" w:rsidP="00FF3C3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F3C38" w:rsidRPr="00C16856" w14:paraId="3DB32810" w14:textId="77777777" w:rsidTr="00B03085">
        <w:trPr>
          <w:trHeight w:hRule="exact" w:val="1191"/>
        </w:trPr>
        <w:tc>
          <w:tcPr>
            <w:tcW w:w="2123" w:type="dxa"/>
            <w:tcBorders>
              <w:top w:val="nil"/>
              <w:left w:val="nil"/>
              <w:bottom w:val="nil"/>
            </w:tcBorders>
            <w:vAlign w:val="center"/>
          </w:tcPr>
          <w:p w14:paraId="0EC2741C" w14:textId="5547D0B3" w:rsidR="00FF3C38" w:rsidRPr="00C16856" w:rsidRDefault="00901EAA" w:rsidP="00FF3C38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Cs w:val="19"/>
                <w:lang w:val="en-GB"/>
              </w:rPr>
              <w:t>Work attitude, motivation</w:t>
            </w:r>
            <w:r w:rsidR="00F53686" w:rsidRPr="00C16856">
              <w:rPr>
                <w:rFonts w:asciiTheme="minorHAnsi" w:hAnsiTheme="minorHAnsi" w:cstheme="minorHAnsi"/>
                <w:szCs w:val="19"/>
                <w:lang w:val="en-GB"/>
              </w:rPr>
              <w:t>, concentrati</w:t>
            </w:r>
            <w:r>
              <w:rPr>
                <w:rFonts w:asciiTheme="minorHAnsi" w:hAnsiTheme="minorHAnsi" w:cstheme="minorHAnsi"/>
                <w:szCs w:val="19"/>
                <w:lang w:val="en-GB"/>
              </w:rPr>
              <w:t>on</w:t>
            </w:r>
          </w:p>
        </w:tc>
        <w:tc>
          <w:tcPr>
            <w:tcW w:w="2123" w:type="dxa"/>
            <w:vAlign w:val="center"/>
          </w:tcPr>
          <w:p w14:paraId="54ED1FE6" w14:textId="77777777" w:rsidR="00FF3C38" w:rsidRPr="00C16856" w:rsidRDefault="00FF3C38" w:rsidP="00FF3C3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27EDB092" w14:textId="77777777" w:rsidR="00FF3C38" w:rsidRPr="00C16856" w:rsidRDefault="00FF3C38" w:rsidP="00FF3C3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649B87BC" w14:textId="77777777" w:rsidR="00FF3C38" w:rsidRPr="00C16856" w:rsidRDefault="00FF3C38" w:rsidP="00FF3C3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F3C38" w:rsidRPr="00C16856" w14:paraId="0FBE7FC8" w14:textId="77777777" w:rsidTr="00B03085">
        <w:trPr>
          <w:trHeight w:hRule="exact" w:val="1191"/>
        </w:trPr>
        <w:tc>
          <w:tcPr>
            <w:tcW w:w="2123" w:type="dxa"/>
            <w:tcBorders>
              <w:top w:val="nil"/>
              <w:left w:val="nil"/>
              <w:bottom w:val="nil"/>
            </w:tcBorders>
            <w:vAlign w:val="center"/>
          </w:tcPr>
          <w:p w14:paraId="1D14D5D1" w14:textId="53D2C3B7" w:rsidR="00F53686" w:rsidRPr="00C16856" w:rsidRDefault="00901EAA" w:rsidP="00FF3C38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Cs w:val="19"/>
                <w:lang w:val="en-GB"/>
              </w:rPr>
              <w:t>(Social) behaviour</w:t>
            </w:r>
          </w:p>
        </w:tc>
        <w:tc>
          <w:tcPr>
            <w:tcW w:w="2123" w:type="dxa"/>
            <w:vAlign w:val="center"/>
          </w:tcPr>
          <w:p w14:paraId="435B6AE6" w14:textId="77777777" w:rsidR="00FF3C38" w:rsidRPr="00C16856" w:rsidRDefault="00FF3C38" w:rsidP="00FF3C3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2520C755" w14:textId="77777777" w:rsidR="00FF3C38" w:rsidRPr="00C16856" w:rsidRDefault="00FF3C38" w:rsidP="00FF3C3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758BD02F" w14:textId="77777777" w:rsidR="00FF3C38" w:rsidRPr="00C16856" w:rsidRDefault="00FF3C38" w:rsidP="00FF3C3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53686" w:rsidRPr="00C16856" w14:paraId="3181EF13" w14:textId="77777777" w:rsidTr="00B03085">
        <w:trPr>
          <w:trHeight w:hRule="exact" w:val="1191"/>
        </w:trPr>
        <w:tc>
          <w:tcPr>
            <w:tcW w:w="2123" w:type="dxa"/>
            <w:tcBorders>
              <w:top w:val="nil"/>
              <w:left w:val="nil"/>
              <w:bottom w:val="nil"/>
            </w:tcBorders>
            <w:vAlign w:val="center"/>
          </w:tcPr>
          <w:p w14:paraId="1A38D3EE" w14:textId="5B5F9B26" w:rsidR="00F53686" w:rsidRPr="00C16856" w:rsidRDefault="00901EAA" w:rsidP="00FF3C38">
            <w:pPr>
              <w:rPr>
                <w:rFonts w:asciiTheme="minorHAnsi" w:hAnsiTheme="minorHAnsi" w:cstheme="minorHAnsi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Cs w:val="19"/>
                <w:lang w:val="en-GB"/>
              </w:rPr>
              <w:t>Other</w:t>
            </w:r>
          </w:p>
        </w:tc>
        <w:tc>
          <w:tcPr>
            <w:tcW w:w="2123" w:type="dxa"/>
            <w:vAlign w:val="center"/>
          </w:tcPr>
          <w:p w14:paraId="112714C0" w14:textId="77777777" w:rsidR="00F53686" w:rsidRPr="00C16856" w:rsidRDefault="00F53686" w:rsidP="00FF3C3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2353C193" w14:textId="77777777" w:rsidR="00F53686" w:rsidRPr="00C16856" w:rsidRDefault="00F53686" w:rsidP="00FF3C3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5F35E43D" w14:textId="77777777" w:rsidR="00F53686" w:rsidRPr="00C16856" w:rsidRDefault="00F53686" w:rsidP="00FF3C3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0BD697E" w14:textId="73E4F95B" w:rsidR="00F53686" w:rsidRPr="00C16856" w:rsidRDefault="00901EAA" w:rsidP="00F53686">
      <w:pPr>
        <w:pStyle w:val="Kop2"/>
        <w:rPr>
          <w:lang w:val="en-GB"/>
        </w:rPr>
      </w:pPr>
      <w:r>
        <w:rPr>
          <w:lang w:val="en-GB"/>
        </w:rPr>
        <w:lastRenderedPageBreak/>
        <w:t>Are there any other points you would like to discuss at the intake</w:t>
      </w:r>
      <w:r w:rsidR="00F53686" w:rsidRPr="00C16856">
        <w:rPr>
          <w:lang w:val="en-GB"/>
        </w:rPr>
        <w:t>?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F53686" w:rsidRPr="00C16856" w14:paraId="4F6FE446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1"/>
        </w:trPr>
        <w:tc>
          <w:tcPr>
            <w:tcW w:w="8505" w:type="dxa"/>
            <w:tcBorders>
              <w:top w:val="single" w:sz="4" w:space="0" w:color="EA5B0C" w:themeColor="accent6"/>
              <w:left w:val="single" w:sz="4" w:space="0" w:color="EA5B0C" w:themeColor="accent6"/>
              <w:bottom w:val="single" w:sz="4" w:space="0" w:color="EA5B0C" w:themeColor="accent6"/>
              <w:right w:val="single" w:sz="4" w:space="0" w:color="EA5B0C" w:themeColor="accent6"/>
            </w:tcBorders>
            <w:vAlign w:val="center"/>
          </w:tcPr>
          <w:p w14:paraId="5D84EC73" w14:textId="77777777" w:rsidR="00F53686" w:rsidRPr="00C16856" w:rsidRDefault="00F53686" w:rsidP="005B66B2">
            <w:pPr>
              <w:rPr>
                <w:lang w:val="en-GB"/>
              </w:rPr>
            </w:pPr>
          </w:p>
        </w:tc>
      </w:tr>
    </w:tbl>
    <w:p w14:paraId="12952BDF" w14:textId="72B05EE9" w:rsidR="008E1395" w:rsidRPr="00C16856" w:rsidRDefault="00901EAA" w:rsidP="008E1395">
      <w:pPr>
        <w:pStyle w:val="Kop2"/>
        <w:rPr>
          <w:lang w:val="en-GB"/>
        </w:rPr>
      </w:pPr>
      <w:bookmarkStart w:id="3" w:name="_Hlk10025160"/>
      <w:r>
        <w:rPr>
          <w:lang w:val="en-GB"/>
        </w:rPr>
        <w:t>Signature</w:t>
      </w:r>
      <w:r w:rsidR="00913DE4">
        <w:rPr>
          <w:lang w:val="en-GB"/>
        </w:rPr>
        <w:t xml:space="preserve"> for </w:t>
      </w:r>
      <w:r w:rsidR="0077495B">
        <w:rPr>
          <w:lang w:val="en-GB"/>
        </w:rPr>
        <w:t>consent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F53686" w:rsidRPr="00C16856" w14:paraId="3D267DA5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7FC0C6B3" w14:textId="7E10CA55" w:rsidR="00F53686" w:rsidRPr="00C16856" w:rsidRDefault="00913DE4" w:rsidP="005B66B2">
            <w:pPr>
              <w:rPr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Parent / guardian</w:t>
            </w:r>
            <w:r w:rsidR="00F53686" w:rsidRPr="00C16856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2193C62D" w14:textId="35CDB56E" w:rsidR="00F53686" w:rsidRPr="00C16856" w:rsidRDefault="00913DE4" w:rsidP="005B66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Parent / guardian</w:t>
            </w:r>
            <w:r w:rsidR="00F53686" w:rsidRPr="00C16856">
              <w:rPr>
                <w:rFonts w:asciiTheme="minorHAnsi" w:hAnsiTheme="minorHAnsi" w:cstheme="minorHAnsi"/>
                <w:lang w:val="en-GB"/>
              </w:rPr>
              <w:t xml:space="preserve"> 2</w:t>
            </w:r>
          </w:p>
        </w:tc>
      </w:tr>
      <w:tr w:rsidR="00F53686" w:rsidRPr="00C16856" w14:paraId="0257A36D" w14:textId="77777777" w:rsidTr="00B03085">
        <w:trPr>
          <w:trHeight w:val="119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08AEFFDB" w14:textId="77A6C75E" w:rsidR="00F53686" w:rsidRPr="00C16856" w:rsidRDefault="00913DE4" w:rsidP="005B66B2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F53686" w:rsidRPr="00C16856">
              <w:rPr>
                <w:lang w:val="en-GB"/>
              </w:rPr>
              <w:t>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3C9A3107" w14:textId="014CB6E6" w:rsidR="00F53686" w:rsidRPr="00C16856" w:rsidRDefault="00913DE4" w:rsidP="005B66B2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F53686" w:rsidRPr="00C16856">
              <w:rPr>
                <w:lang w:val="en-GB"/>
              </w:rPr>
              <w:t>:</w:t>
            </w:r>
          </w:p>
        </w:tc>
      </w:tr>
      <w:tr w:rsidR="00F53686" w:rsidRPr="00C16856" w14:paraId="194FA868" w14:textId="77777777" w:rsidTr="00F53686">
        <w:trPr>
          <w:trHeight w:hRule="exact" w:val="454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14:paraId="772543D1" w14:textId="32B89EC2" w:rsidR="00F53686" w:rsidRPr="00C16856" w:rsidRDefault="00913DE4" w:rsidP="005B66B2">
            <w:pPr>
              <w:rPr>
                <w:lang w:val="en-GB"/>
              </w:rPr>
            </w:pPr>
            <w:r>
              <w:rPr>
                <w:lang w:val="en-GB"/>
              </w:rPr>
              <w:t xml:space="preserve">Signature students older than 12 years of age 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14:paraId="6BA7A41C" w14:textId="77777777" w:rsidR="00F53686" w:rsidRPr="00C16856" w:rsidRDefault="00F53686" w:rsidP="005B66B2">
            <w:pPr>
              <w:rPr>
                <w:lang w:val="en-GB"/>
              </w:rPr>
            </w:pPr>
          </w:p>
        </w:tc>
      </w:tr>
      <w:tr w:rsidR="00F53686" w:rsidRPr="00C16856" w14:paraId="0741AFAE" w14:textId="77777777" w:rsidTr="00B03085">
        <w:trPr>
          <w:trHeight w:val="1191"/>
        </w:trPr>
        <w:tc>
          <w:tcPr>
            <w:tcW w:w="4253" w:type="dxa"/>
            <w:tcBorders>
              <w:right w:val="single" w:sz="4" w:space="0" w:color="EA5B0C" w:themeColor="accent6"/>
            </w:tcBorders>
          </w:tcPr>
          <w:p w14:paraId="1FFC565B" w14:textId="6EAF981E" w:rsidR="00F53686" w:rsidRPr="00C16856" w:rsidRDefault="00913DE4" w:rsidP="005B66B2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F53686" w:rsidRPr="00C16856">
              <w:rPr>
                <w:lang w:val="en-GB"/>
              </w:rPr>
              <w:t>:</w:t>
            </w:r>
          </w:p>
        </w:tc>
        <w:tc>
          <w:tcPr>
            <w:tcW w:w="4252" w:type="dxa"/>
            <w:tcBorders>
              <w:top w:val="nil"/>
              <w:left w:val="single" w:sz="4" w:space="0" w:color="EA5B0C" w:themeColor="accent6"/>
              <w:bottom w:val="nil"/>
              <w:right w:val="nil"/>
            </w:tcBorders>
          </w:tcPr>
          <w:p w14:paraId="2E8999DB" w14:textId="77777777" w:rsidR="00F53686" w:rsidRPr="00C16856" w:rsidRDefault="00F53686" w:rsidP="005B66B2">
            <w:pPr>
              <w:rPr>
                <w:lang w:val="en-GB"/>
              </w:rPr>
            </w:pPr>
          </w:p>
          <w:p w14:paraId="6FE03442" w14:textId="77777777" w:rsidR="00F53686" w:rsidRPr="00C16856" w:rsidRDefault="00F53686" w:rsidP="00F53686">
            <w:pPr>
              <w:rPr>
                <w:lang w:val="en-GB"/>
              </w:rPr>
            </w:pPr>
          </w:p>
        </w:tc>
      </w:tr>
    </w:tbl>
    <w:p w14:paraId="7DFD68AB" w14:textId="0789AEB1" w:rsidR="00F53686" w:rsidRPr="00C16856" w:rsidRDefault="00913DE4" w:rsidP="00F53686">
      <w:pPr>
        <w:pStyle w:val="Kop3"/>
        <w:rPr>
          <w:lang w:val="en-GB"/>
        </w:rPr>
      </w:pPr>
      <w:r>
        <w:rPr>
          <w:lang w:val="en-GB"/>
        </w:rPr>
        <w:t>We kindly request that you</w:t>
      </w:r>
      <w:r w:rsidR="00F53686" w:rsidRPr="00C16856">
        <w:rPr>
          <w:lang w:val="en-GB"/>
        </w:rPr>
        <w:t>:</w:t>
      </w:r>
    </w:p>
    <w:p w14:paraId="7DA56CBE" w14:textId="2DBD9379" w:rsidR="00F53686" w:rsidRPr="00C16856" w:rsidRDefault="00913DE4" w:rsidP="00F53686">
      <w:pPr>
        <w:pStyle w:val="Lijstalinea"/>
        <w:numPr>
          <w:ilvl w:val="0"/>
          <w:numId w:val="11"/>
        </w:numPr>
        <w:rPr>
          <w:lang w:val="en-GB"/>
        </w:rPr>
      </w:pPr>
      <w:r>
        <w:rPr>
          <w:lang w:val="en-GB"/>
        </w:rPr>
        <w:t>Answer the questions in this form as completely as possible</w:t>
      </w:r>
      <w:r w:rsidR="00FB4D24" w:rsidRPr="00C16856">
        <w:rPr>
          <w:lang w:val="en-GB"/>
        </w:rPr>
        <w:t>.</w:t>
      </w:r>
    </w:p>
    <w:p w14:paraId="4E49A258" w14:textId="3A31A1AE" w:rsidR="00F53686" w:rsidRPr="00C16856" w:rsidRDefault="00913DE4" w:rsidP="00F53686">
      <w:pPr>
        <w:pStyle w:val="Lijstalinea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Sign the consent form if you give permission for any previous assessment data to be requested. </w:t>
      </w:r>
    </w:p>
    <w:p w14:paraId="79E5E467" w14:textId="57A36F1E" w:rsidR="00E37DE7" w:rsidRPr="00C16856" w:rsidRDefault="00913DE4" w:rsidP="00F53686">
      <w:pPr>
        <w:pStyle w:val="Lijstalinea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Sign the intake questionnaire and </w:t>
      </w:r>
      <w:r w:rsidR="00493369">
        <w:rPr>
          <w:lang w:val="en-GB"/>
        </w:rPr>
        <w:t>return it to the support co</w:t>
      </w:r>
      <w:r w:rsidR="0093792F">
        <w:rPr>
          <w:lang w:val="en-GB"/>
        </w:rPr>
        <w:t>o</w:t>
      </w:r>
      <w:r w:rsidR="00493369">
        <w:rPr>
          <w:lang w:val="en-GB"/>
        </w:rPr>
        <w:t xml:space="preserve">rdinator of the school or </w:t>
      </w:r>
      <w:r>
        <w:rPr>
          <w:lang w:val="en-GB"/>
        </w:rPr>
        <w:t>send it via post (no stamp required) to</w:t>
      </w:r>
      <w:r w:rsidR="00E37DE7" w:rsidRPr="00C16856">
        <w:rPr>
          <w:lang w:val="en-GB"/>
        </w:rPr>
        <w:t>:</w:t>
      </w:r>
    </w:p>
    <w:p w14:paraId="03784CD7" w14:textId="77777777" w:rsidR="00E37DE7" w:rsidRPr="00C16856" w:rsidRDefault="00E37DE7" w:rsidP="00E37DE7">
      <w:pPr>
        <w:rPr>
          <w:lang w:val="en-GB"/>
        </w:rPr>
      </w:pPr>
    </w:p>
    <w:p w14:paraId="39288CAD" w14:textId="377A71B0" w:rsidR="00E37DE7" w:rsidRPr="00C16856" w:rsidRDefault="00913DE4" w:rsidP="00E37DE7">
      <w:pPr>
        <w:rPr>
          <w:b/>
          <w:lang w:val="en-GB"/>
        </w:rPr>
      </w:pPr>
      <w:r>
        <w:rPr>
          <w:b/>
          <w:lang w:val="en-GB"/>
        </w:rPr>
        <w:t xml:space="preserve">HCO, </w:t>
      </w:r>
      <w:r w:rsidR="002869AC">
        <w:rPr>
          <w:b/>
          <w:lang w:val="en-GB"/>
        </w:rPr>
        <w:t>coordinator individual assessments international schools</w:t>
      </w:r>
      <w:bookmarkStart w:id="4" w:name="_GoBack"/>
      <w:bookmarkEnd w:id="4"/>
    </w:p>
    <w:p w14:paraId="63A9A801" w14:textId="77777777" w:rsidR="00E37DE7" w:rsidRPr="00C16856" w:rsidRDefault="00E37DE7" w:rsidP="00E37DE7">
      <w:pPr>
        <w:rPr>
          <w:b/>
          <w:lang w:val="en-GB"/>
        </w:rPr>
      </w:pPr>
      <w:r w:rsidRPr="00C16856">
        <w:rPr>
          <w:b/>
          <w:lang w:val="en-GB"/>
        </w:rPr>
        <w:t>Antwoordnummer 53008</w:t>
      </w:r>
    </w:p>
    <w:p w14:paraId="7E9F226C" w14:textId="77777777" w:rsidR="00E37DE7" w:rsidRPr="00C16856" w:rsidRDefault="00E37DE7" w:rsidP="00E37DE7">
      <w:pPr>
        <w:rPr>
          <w:b/>
          <w:lang w:val="en-GB"/>
        </w:rPr>
      </w:pPr>
      <w:r w:rsidRPr="00C16856">
        <w:rPr>
          <w:b/>
          <w:lang w:val="en-GB"/>
        </w:rPr>
        <w:t>2505 VB Den Haag</w:t>
      </w:r>
    </w:p>
    <w:p w14:paraId="39F8974D" w14:textId="77777777" w:rsidR="00F53686" w:rsidRPr="00C16856" w:rsidRDefault="00F53686" w:rsidP="00F53686">
      <w:pPr>
        <w:rPr>
          <w:lang w:val="en-GB"/>
        </w:rPr>
      </w:pPr>
    </w:p>
    <w:bookmarkEnd w:id="3"/>
    <w:p w14:paraId="10D12770" w14:textId="77777777" w:rsidR="008E1395" w:rsidRPr="00C16856" w:rsidRDefault="008E1395" w:rsidP="008E1395">
      <w:pPr>
        <w:pStyle w:val="Vraag"/>
        <w:rPr>
          <w:lang w:val="en-GB"/>
        </w:rPr>
      </w:pPr>
    </w:p>
    <w:p w14:paraId="42E2AB96" w14:textId="77777777" w:rsidR="00B03085" w:rsidRPr="00C16856" w:rsidRDefault="00B03085" w:rsidP="008E1395">
      <w:pPr>
        <w:pStyle w:val="Vraag"/>
        <w:rPr>
          <w:lang w:val="en-GB"/>
        </w:rPr>
      </w:pPr>
    </w:p>
    <w:p w14:paraId="0CDD604E" w14:textId="77777777" w:rsidR="00B03085" w:rsidRPr="00C16856" w:rsidRDefault="00B03085" w:rsidP="008E1395">
      <w:pPr>
        <w:pStyle w:val="Vraag"/>
        <w:rPr>
          <w:lang w:val="en-GB"/>
        </w:rPr>
      </w:pPr>
    </w:p>
    <w:p w14:paraId="23C43667" w14:textId="77777777" w:rsidR="00B03085" w:rsidRPr="00C16856" w:rsidRDefault="00B03085" w:rsidP="008E1395">
      <w:pPr>
        <w:pStyle w:val="Vraag"/>
        <w:rPr>
          <w:lang w:val="en-GB"/>
        </w:rPr>
      </w:pPr>
    </w:p>
    <w:p w14:paraId="3967CB62" w14:textId="77777777" w:rsidR="00B03085" w:rsidRPr="00C16856" w:rsidRDefault="00B03085" w:rsidP="008E1395">
      <w:pPr>
        <w:pStyle w:val="Vraag"/>
        <w:rPr>
          <w:lang w:val="en-GB"/>
        </w:rPr>
      </w:pPr>
    </w:p>
    <w:p w14:paraId="5DF250C2" w14:textId="77777777" w:rsidR="00B03085" w:rsidRPr="00C16856" w:rsidRDefault="00B03085" w:rsidP="008E1395">
      <w:pPr>
        <w:pStyle w:val="Vraag"/>
        <w:rPr>
          <w:lang w:val="en-GB"/>
        </w:rPr>
      </w:pPr>
    </w:p>
    <w:p w14:paraId="3410FA5E" w14:textId="77777777" w:rsidR="00B03085" w:rsidRPr="00C16856" w:rsidRDefault="00B03085" w:rsidP="008E1395">
      <w:pPr>
        <w:pStyle w:val="Vraag"/>
        <w:rPr>
          <w:lang w:val="en-GB"/>
        </w:rPr>
      </w:pPr>
    </w:p>
    <w:p w14:paraId="0A61C477" w14:textId="77777777" w:rsidR="00B03085" w:rsidRPr="00C16856" w:rsidRDefault="00B03085" w:rsidP="008E1395">
      <w:pPr>
        <w:pStyle w:val="Vraag"/>
        <w:rPr>
          <w:lang w:val="en-GB"/>
        </w:rPr>
      </w:pPr>
    </w:p>
    <w:p w14:paraId="63BAB450" w14:textId="77777777" w:rsidR="00B03085" w:rsidRPr="00C16856" w:rsidRDefault="00B03085" w:rsidP="008E1395">
      <w:pPr>
        <w:pStyle w:val="Vraag"/>
        <w:rPr>
          <w:lang w:val="en-GB"/>
        </w:rPr>
      </w:pPr>
    </w:p>
    <w:p w14:paraId="0CA44BEA" w14:textId="77777777" w:rsidR="00B03085" w:rsidRPr="00C16856" w:rsidRDefault="00B03085" w:rsidP="008E1395">
      <w:pPr>
        <w:pStyle w:val="Vraag"/>
        <w:rPr>
          <w:lang w:val="en-GB"/>
        </w:rPr>
      </w:pPr>
    </w:p>
    <w:p w14:paraId="1601043C" w14:textId="3FD84586" w:rsidR="0054356D" w:rsidRDefault="0054356D">
      <w:pPr>
        <w:spacing w:after="200" w:line="276" w:lineRule="auto"/>
        <w:rPr>
          <w:color w:val="EA5B0C" w:themeColor="accent6"/>
          <w:lang w:val="en-GB"/>
        </w:rPr>
      </w:pPr>
      <w:r>
        <w:rPr>
          <w:lang w:val="en-GB"/>
        </w:rPr>
        <w:br w:type="page"/>
      </w:r>
    </w:p>
    <w:p w14:paraId="3076F824" w14:textId="67F33ACE" w:rsidR="00E37DE7" w:rsidRPr="00C16856" w:rsidRDefault="00913DE4" w:rsidP="005B66B2">
      <w:pPr>
        <w:pStyle w:val="Kop1"/>
        <w:rPr>
          <w:lang w:val="en-GB"/>
        </w:rPr>
      </w:pPr>
      <w:r>
        <w:rPr>
          <w:lang w:val="en-GB"/>
        </w:rPr>
        <w:lastRenderedPageBreak/>
        <w:t>Consent</w:t>
      </w:r>
      <w:r w:rsidR="00B03085" w:rsidRPr="00C16856">
        <w:rPr>
          <w:lang w:val="en-GB"/>
        </w:rPr>
        <w:t xml:space="preserve"> </w:t>
      </w:r>
      <w:r>
        <w:rPr>
          <w:lang w:val="en-GB"/>
        </w:rPr>
        <w:t>data request</w:t>
      </w:r>
    </w:p>
    <w:p w14:paraId="5F1A4F0C" w14:textId="1D5CCA91" w:rsidR="00E37DE7" w:rsidRPr="00C16856" w:rsidRDefault="00913DE4" w:rsidP="00E37DE7">
      <w:pPr>
        <w:spacing w:after="240"/>
        <w:rPr>
          <w:b/>
          <w:lang w:val="en-GB"/>
        </w:rPr>
      </w:pPr>
      <w:r>
        <w:rPr>
          <w:b/>
          <w:lang w:val="en-GB"/>
        </w:rPr>
        <w:t>The</w:t>
      </w:r>
      <w:r w:rsidR="00E37DE7" w:rsidRPr="00C16856">
        <w:rPr>
          <w:b/>
          <w:lang w:val="en-GB"/>
        </w:rPr>
        <w:t xml:space="preserve"> </w:t>
      </w:r>
      <w:r>
        <w:rPr>
          <w:b/>
          <w:lang w:val="en-GB"/>
        </w:rPr>
        <w:t>parent(s) /guardian(s) of</w:t>
      </w:r>
      <w:r w:rsidR="00E37DE7" w:rsidRPr="00C16856">
        <w:rPr>
          <w:b/>
          <w:lang w:val="en-GB"/>
        </w:rPr>
        <w:t>: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E37DE7" w:rsidRPr="00C16856" w14:paraId="12FCA0E7" w14:textId="77777777" w:rsidTr="00B03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0F5774A0" w14:textId="5AF316A9" w:rsidR="00E37DE7" w:rsidRPr="00C16856" w:rsidRDefault="00913DE4" w:rsidP="005B66B2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921DBDE" w14:textId="77777777" w:rsidR="00E37DE7" w:rsidRPr="00C16856" w:rsidRDefault="00E37DE7" w:rsidP="005B66B2">
            <w:pPr>
              <w:pStyle w:val="Naamleerling"/>
              <w:rPr>
                <w:bCs/>
                <w:lang w:val="en-GB"/>
              </w:rPr>
            </w:pPr>
          </w:p>
        </w:tc>
      </w:tr>
      <w:tr w:rsidR="00E37DE7" w:rsidRPr="00C16856" w14:paraId="4C98A4FA" w14:textId="77777777" w:rsidTr="00B03085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00B57BD0" w14:textId="7128FB83" w:rsidR="00E37DE7" w:rsidRPr="00C16856" w:rsidRDefault="00913DE4" w:rsidP="005B66B2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D5B8F63" w14:textId="77777777" w:rsidR="00E37DE7" w:rsidRPr="00C16856" w:rsidRDefault="00E37DE7" w:rsidP="005B66B2">
            <w:pPr>
              <w:pStyle w:val="Naamleerling"/>
              <w:rPr>
                <w:bCs/>
                <w:lang w:val="en-GB"/>
              </w:rPr>
            </w:pPr>
          </w:p>
        </w:tc>
      </w:tr>
      <w:tr w:rsidR="00E37DE7" w:rsidRPr="00C16856" w14:paraId="33DDB8C7" w14:textId="77777777" w:rsidTr="00B03085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16FDF239" w14:textId="2B7963BD" w:rsidR="00E37DE7" w:rsidRPr="00C16856" w:rsidRDefault="00913DE4" w:rsidP="005B66B2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74241A9" w14:textId="77777777" w:rsidR="00E37DE7" w:rsidRPr="00C16856" w:rsidRDefault="00E37DE7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E37DE7" w:rsidRPr="00C16856" w14:paraId="1E800F88" w14:textId="77777777" w:rsidTr="00B03085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5C066F9A" w14:textId="30FA6E95" w:rsidR="00E37DE7" w:rsidRPr="00C16856" w:rsidRDefault="00E37DE7" w:rsidP="005B66B2">
            <w:pPr>
              <w:rPr>
                <w:lang w:val="en-GB"/>
              </w:rPr>
            </w:pPr>
            <w:r w:rsidRPr="00C16856">
              <w:rPr>
                <w:lang w:val="en-GB"/>
              </w:rPr>
              <w:t>Ad</w:t>
            </w:r>
            <w:r w:rsidR="00913DE4">
              <w:rPr>
                <w:lang w:val="en-GB"/>
              </w:rPr>
              <w:t>d</w:t>
            </w:r>
            <w:r w:rsidRPr="00C16856">
              <w:rPr>
                <w:lang w:val="en-GB"/>
              </w:rPr>
              <w:t>res</w:t>
            </w:r>
            <w:r w:rsidR="00913DE4">
              <w:rPr>
                <w:lang w:val="en-GB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DF44175" w14:textId="77777777" w:rsidR="00E37DE7" w:rsidRPr="00C16856" w:rsidRDefault="00E37DE7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  <w:tr w:rsidR="00E37DE7" w:rsidRPr="00C16856" w14:paraId="3A5C0E02" w14:textId="77777777" w:rsidTr="00B03085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31E088C8" w14:textId="6916DB5B" w:rsidR="00E37DE7" w:rsidRPr="00C16856" w:rsidRDefault="00493369" w:rsidP="00493369">
            <w:pPr>
              <w:rPr>
                <w:lang w:val="en-GB"/>
              </w:rPr>
            </w:pPr>
            <w:r>
              <w:rPr>
                <w:lang w:val="en-GB"/>
              </w:rPr>
              <w:t xml:space="preserve">Zip </w:t>
            </w:r>
            <w:r w:rsidR="00913DE4">
              <w:rPr>
                <w:lang w:val="en-GB"/>
              </w:rPr>
              <w:t>code and</w:t>
            </w:r>
            <w:r w:rsidR="00E37DE7" w:rsidRPr="00C16856">
              <w:rPr>
                <w:lang w:val="en-GB"/>
              </w:rPr>
              <w:t xml:space="preserve"> </w:t>
            </w:r>
            <w:r w:rsidR="00913DE4">
              <w:rPr>
                <w:lang w:val="en-GB"/>
              </w:rPr>
              <w:t xml:space="preserve">city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DEC393A" w14:textId="77777777" w:rsidR="00E37DE7" w:rsidRPr="00C16856" w:rsidRDefault="00E37DE7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</w:tbl>
    <w:p w14:paraId="78923572" w14:textId="7273B8BC" w:rsidR="00E37DE7" w:rsidRPr="00C16856" w:rsidRDefault="00913DE4" w:rsidP="00E37DE7">
      <w:pPr>
        <w:spacing w:after="240"/>
        <w:rPr>
          <w:b/>
          <w:lang w:val="en-GB"/>
        </w:rPr>
      </w:pPr>
      <w:r>
        <w:rPr>
          <w:b/>
          <w:lang w:val="en-GB"/>
        </w:rPr>
        <w:t>Hereby grant permission to the educational advis</w:t>
      </w:r>
      <w:r w:rsidR="00493369">
        <w:rPr>
          <w:b/>
          <w:lang w:val="en-GB"/>
        </w:rPr>
        <w:t>o</w:t>
      </w:r>
      <w:r>
        <w:rPr>
          <w:b/>
          <w:lang w:val="en-GB"/>
        </w:rPr>
        <w:t xml:space="preserve">r of HCO </w:t>
      </w:r>
      <w:r w:rsidR="003B486E">
        <w:rPr>
          <w:b/>
          <w:lang w:val="en-GB"/>
        </w:rPr>
        <w:t xml:space="preserve">to request information regards their child from: 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E37DE7" w:rsidRPr="00C16856" w14:paraId="6E8DCF0A" w14:textId="77777777" w:rsidTr="00B03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1C1944A3" w14:textId="0EA815CE" w:rsidR="00E37DE7" w:rsidRPr="00C16856" w:rsidRDefault="003B486E" w:rsidP="005B66B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  <w:r w:rsidR="00E37DE7" w:rsidRPr="00C16856">
              <w:rPr>
                <w:lang w:val="en-GB"/>
              </w:rPr>
              <w:t>m</w:t>
            </w:r>
            <w:r>
              <w:rPr>
                <w:lang w:val="en-GB"/>
              </w:rPr>
              <w:t>e institution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06ADC30" w14:textId="77777777" w:rsidR="00E37DE7" w:rsidRPr="00C16856" w:rsidRDefault="00E37DE7" w:rsidP="005B66B2">
            <w:pPr>
              <w:pStyle w:val="Naamleerling"/>
              <w:rPr>
                <w:bCs/>
                <w:lang w:val="en-GB"/>
              </w:rPr>
            </w:pPr>
          </w:p>
        </w:tc>
      </w:tr>
      <w:tr w:rsidR="00E37DE7" w:rsidRPr="00C16856" w14:paraId="20962AF9" w14:textId="77777777" w:rsidTr="00B03085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514C95E9" w14:textId="34ED22ED" w:rsidR="00E37DE7" w:rsidRPr="00C16856" w:rsidRDefault="00E37DE7" w:rsidP="005B66B2">
            <w:pPr>
              <w:rPr>
                <w:lang w:val="en-GB"/>
              </w:rPr>
            </w:pPr>
            <w:r w:rsidRPr="00C16856">
              <w:rPr>
                <w:lang w:val="en-GB"/>
              </w:rPr>
              <w:t>A</w:t>
            </w:r>
            <w:r w:rsidR="003B486E">
              <w:rPr>
                <w:lang w:val="en-GB"/>
              </w:rPr>
              <w:t>d</w:t>
            </w:r>
            <w:r w:rsidRPr="00C16856">
              <w:rPr>
                <w:lang w:val="en-GB"/>
              </w:rPr>
              <w:t>dres</w:t>
            </w:r>
            <w:r w:rsidR="003B486E">
              <w:rPr>
                <w:lang w:val="en-GB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21FFF6A" w14:textId="77777777" w:rsidR="00E37DE7" w:rsidRPr="00C16856" w:rsidRDefault="00E37DE7" w:rsidP="005B66B2">
            <w:pPr>
              <w:pStyle w:val="Naamleerling"/>
              <w:rPr>
                <w:bCs/>
                <w:lang w:val="en-GB"/>
              </w:rPr>
            </w:pPr>
          </w:p>
        </w:tc>
      </w:tr>
      <w:tr w:rsidR="00E37DE7" w:rsidRPr="00C16856" w14:paraId="38091AE7" w14:textId="77777777" w:rsidTr="00B03085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3BFB6568" w14:textId="6CD82CCF" w:rsidR="00E37DE7" w:rsidRPr="00C16856" w:rsidRDefault="003B486E" w:rsidP="005B66B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  <w:r w:rsidR="00E37DE7" w:rsidRPr="00C16856">
              <w:rPr>
                <w:lang w:val="en-GB"/>
              </w:rPr>
              <w:t>m</w:t>
            </w:r>
            <w:r>
              <w:rPr>
                <w:lang w:val="en-GB"/>
              </w:rPr>
              <w:t>e</w:t>
            </w:r>
            <w:r w:rsidR="00E37DE7" w:rsidRPr="00C16856">
              <w:rPr>
                <w:lang w:val="en-GB"/>
              </w:rPr>
              <w:t xml:space="preserve"> contact</w:t>
            </w:r>
            <w:r>
              <w:rPr>
                <w:lang w:val="en-GB"/>
              </w:rPr>
              <w:t xml:space="preserve"> pers</w:t>
            </w:r>
            <w:r w:rsidR="00E37DE7" w:rsidRPr="00C16856">
              <w:rPr>
                <w:lang w:val="en-GB"/>
              </w:rPr>
              <w:t>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66E142F" w14:textId="77777777" w:rsidR="00E37DE7" w:rsidRPr="00C16856" w:rsidRDefault="00E37DE7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</w:tbl>
    <w:p w14:paraId="5059E2DD" w14:textId="77777777" w:rsidR="00E37DE7" w:rsidRPr="00C16856" w:rsidRDefault="00E37DE7" w:rsidP="00E37DE7">
      <w:pPr>
        <w:rPr>
          <w:b/>
          <w:lang w:val="en-GB"/>
        </w:rPr>
      </w:pP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E37DE7" w:rsidRPr="00C16856" w14:paraId="3A0789BC" w14:textId="77777777" w:rsidTr="00B03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2361150C" w14:textId="2263F996" w:rsidR="00E37DE7" w:rsidRPr="00C16856" w:rsidRDefault="003B486E" w:rsidP="005B66B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  <w:r w:rsidR="00E37DE7" w:rsidRPr="00C16856">
              <w:rPr>
                <w:lang w:val="en-GB"/>
              </w:rPr>
              <w:t>m</w:t>
            </w:r>
            <w:r>
              <w:rPr>
                <w:lang w:val="en-GB"/>
              </w:rPr>
              <w:t>e</w:t>
            </w:r>
            <w:r w:rsidR="00E37DE7"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institution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E714240" w14:textId="77777777" w:rsidR="00E37DE7" w:rsidRPr="00C16856" w:rsidRDefault="00E37DE7" w:rsidP="005B66B2">
            <w:pPr>
              <w:pStyle w:val="Naamleerling"/>
              <w:rPr>
                <w:bCs/>
                <w:lang w:val="en-GB"/>
              </w:rPr>
            </w:pPr>
          </w:p>
        </w:tc>
      </w:tr>
      <w:tr w:rsidR="00E37DE7" w:rsidRPr="00C16856" w14:paraId="60DD6DFB" w14:textId="77777777" w:rsidTr="00B03085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4E3BCE22" w14:textId="36D56102" w:rsidR="00E37DE7" w:rsidRPr="00C16856" w:rsidRDefault="00E37DE7" w:rsidP="005B66B2">
            <w:pPr>
              <w:rPr>
                <w:lang w:val="en-GB"/>
              </w:rPr>
            </w:pPr>
            <w:r w:rsidRPr="00C16856">
              <w:rPr>
                <w:lang w:val="en-GB"/>
              </w:rPr>
              <w:t>A</w:t>
            </w:r>
            <w:r w:rsidR="003B486E">
              <w:rPr>
                <w:lang w:val="en-GB"/>
              </w:rPr>
              <w:t>d</w:t>
            </w:r>
            <w:r w:rsidRPr="00C16856">
              <w:rPr>
                <w:lang w:val="en-GB"/>
              </w:rPr>
              <w:t>dres</w:t>
            </w:r>
            <w:r w:rsidR="003B486E">
              <w:rPr>
                <w:lang w:val="en-GB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75FCA36" w14:textId="77777777" w:rsidR="00E37DE7" w:rsidRPr="00C16856" w:rsidRDefault="00E37DE7" w:rsidP="005B66B2">
            <w:pPr>
              <w:pStyle w:val="Naamleerling"/>
              <w:rPr>
                <w:bCs/>
                <w:lang w:val="en-GB"/>
              </w:rPr>
            </w:pPr>
          </w:p>
        </w:tc>
      </w:tr>
      <w:tr w:rsidR="00E37DE7" w:rsidRPr="00C16856" w14:paraId="78A92CA9" w14:textId="77777777" w:rsidTr="00B03085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29D11365" w14:textId="50CCB632" w:rsidR="00E37DE7" w:rsidRPr="00C16856" w:rsidRDefault="003B486E" w:rsidP="005B66B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  <w:r w:rsidR="00E37DE7" w:rsidRPr="00C16856">
              <w:rPr>
                <w:lang w:val="en-GB"/>
              </w:rPr>
              <w:t>m</w:t>
            </w:r>
            <w:r>
              <w:rPr>
                <w:lang w:val="en-GB"/>
              </w:rPr>
              <w:t>e</w:t>
            </w:r>
            <w:r w:rsidR="00E37DE7" w:rsidRPr="00C16856">
              <w:rPr>
                <w:lang w:val="en-GB"/>
              </w:rPr>
              <w:t xml:space="preserve"> contact</w:t>
            </w:r>
            <w:r>
              <w:rPr>
                <w:lang w:val="en-GB"/>
              </w:rPr>
              <w:t xml:space="preserve"> perso</w:t>
            </w:r>
            <w:r w:rsidR="00E37DE7" w:rsidRPr="00C16856">
              <w:rPr>
                <w:lang w:val="en-GB"/>
              </w:rPr>
              <w:t>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4E1E208" w14:textId="77777777" w:rsidR="00E37DE7" w:rsidRPr="00C16856" w:rsidRDefault="00E37DE7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</w:tbl>
    <w:p w14:paraId="0D2354D8" w14:textId="77777777" w:rsidR="00E37DE7" w:rsidRPr="00C16856" w:rsidRDefault="00E37DE7" w:rsidP="00E37DE7">
      <w:pPr>
        <w:rPr>
          <w:b/>
          <w:lang w:val="en-GB"/>
        </w:rPr>
      </w:pP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E37DE7" w:rsidRPr="00C16856" w14:paraId="4A4CA9AC" w14:textId="77777777" w:rsidTr="00B03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1F7AA947" w14:textId="63B2C227" w:rsidR="00E37DE7" w:rsidRPr="00C16856" w:rsidRDefault="003B486E" w:rsidP="005B66B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  <w:r w:rsidR="00E37DE7" w:rsidRPr="00C16856">
              <w:rPr>
                <w:lang w:val="en-GB"/>
              </w:rPr>
              <w:t>m</w:t>
            </w:r>
            <w:r>
              <w:rPr>
                <w:lang w:val="en-GB"/>
              </w:rPr>
              <w:t>e</w:t>
            </w:r>
            <w:r w:rsidR="00E37DE7" w:rsidRPr="00C16856">
              <w:rPr>
                <w:lang w:val="en-GB"/>
              </w:rPr>
              <w:t xml:space="preserve"> </w:t>
            </w:r>
            <w:r>
              <w:rPr>
                <w:lang w:val="en-GB"/>
              </w:rPr>
              <w:t>institution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FBCD538" w14:textId="77777777" w:rsidR="00E37DE7" w:rsidRPr="00C16856" w:rsidRDefault="00E37DE7" w:rsidP="005B66B2">
            <w:pPr>
              <w:pStyle w:val="Naamleerling"/>
              <w:rPr>
                <w:bCs/>
                <w:lang w:val="en-GB"/>
              </w:rPr>
            </w:pPr>
          </w:p>
        </w:tc>
      </w:tr>
      <w:tr w:rsidR="00E37DE7" w:rsidRPr="00C16856" w14:paraId="5B81EBFB" w14:textId="77777777" w:rsidTr="00B03085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7A160DA3" w14:textId="369E717A" w:rsidR="00E37DE7" w:rsidRPr="00C16856" w:rsidRDefault="00E37DE7" w:rsidP="005B66B2">
            <w:pPr>
              <w:rPr>
                <w:lang w:val="en-GB"/>
              </w:rPr>
            </w:pPr>
            <w:r w:rsidRPr="00C16856">
              <w:rPr>
                <w:lang w:val="en-GB"/>
              </w:rPr>
              <w:t>A</w:t>
            </w:r>
            <w:r w:rsidR="003B486E">
              <w:rPr>
                <w:lang w:val="en-GB"/>
              </w:rPr>
              <w:t>d</w:t>
            </w:r>
            <w:r w:rsidRPr="00C16856">
              <w:rPr>
                <w:lang w:val="en-GB"/>
              </w:rPr>
              <w:t>dres</w:t>
            </w:r>
            <w:r w:rsidR="003B486E">
              <w:rPr>
                <w:lang w:val="en-GB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B162478" w14:textId="77777777" w:rsidR="00E37DE7" w:rsidRPr="00C16856" w:rsidRDefault="00E37DE7" w:rsidP="005B66B2">
            <w:pPr>
              <w:pStyle w:val="Naamleerling"/>
              <w:rPr>
                <w:bCs/>
                <w:lang w:val="en-GB"/>
              </w:rPr>
            </w:pPr>
          </w:p>
        </w:tc>
      </w:tr>
      <w:tr w:rsidR="00E37DE7" w:rsidRPr="00C16856" w14:paraId="28B529AA" w14:textId="77777777" w:rsidTr="00B03085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2246D49A" w14:textId="6209538A" w:rsidR="00E37DE7" w:rsidRPr="00C16856" w:rsidRDefault="003B486E" w:rsidP="005B66B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  <w:r w:rsidR="00E37DE7" w:rsidRPr="00C16856">
              <w:rPr>
                <w:lang w:val="en-GB"/>
              </w:rPr>
              <w:t>m</w:t>
            </w:r>
            <w:r>
              <w:rPr>
                <w:lang w:val="en-GB"/>
              </w:rPr>
              <w:t>e</w:t>
            </w:r>
            <w:r w:rsidR="00E37DE7" w:rsidRPr="00C16856">
              <w:rPr>
                <w:lang w:val="en-GB"/>
              </w:rPr>
              <w:t xml:space="preserve"> contact</w:t>
            </w:r>
            <w:r>
              <w:rPr>
                <w:lang w:val="en-GB"/>
              </w:rPr>
              <w:t xml:space="preserve"> pers</w:t>
            </w:r>
            <w:r w:rsidR="00E37DE7" w:rsidRPr="00C16856">
              <w:rPr>
                <w:lang w:val="en-GB"/>
              </w:rPr>
              <w:t>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256D850" w14:textId="77777777" w:rsidR="00E37DE7" w:rsidRPr="00C16856" w:rsidRDefault="00E37DE7" w:rsidP="005B66B2">
            <w:pPr>
              <w:pStyle w:val="Geboortedatumleerling"/>
              <w:rPr>
                <w:bCs/>
                <w:lang w:val="en-GB"/>
              </w:rPr>
            </w:pPr>
          </w:p>
        </w:tc>
      </w:tr>
    </w:tbl>
    <w:p w14:paraId="490C25DD" w14:textId="3E305847" w:rsidR="00E37DE7" w:rsidRPr="00C16856" w:rsidRDefault="003B486E" w:rsidP="00E37DE7">
      <w:pPr>
        <w:pStyle w:val="Kop2"/>
        <w:rPr>
          <w:lang w:val="en-GB"/>
        </w:rPr>
      </w:pPr>
      <w:r>
        <w:rPr>
          <w:lang w:val="en-GB"/>
        </w:rPr>
        <w:t>Signature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B03085" w:rsidRPr="00C16856" w14:paraId="69368BF8" w14:textId="77777777" w:rsidTr="005B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72157795" w14:textId="70BCE4D2" w:rsidR="00B03085" w:rsidRPr="00C16856" w:rsidRDefault="003B486E" w:rsidP="005B66B2">
            <w:pPr>
              <w:rPr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Parent / guardian</w:t>
            </w:r>
            <w:r w:rsidR="00B03085" w:rsidRPr="00C16856">
              <w:rPr>
                <w:rFonts w:asciiTheme="minorHAnsi" w:hAnsiTheme="minorHAnsi" w:cstheme="minorHAnsi"/>
                <w:lang w:val="en-GB"/>
              </w:rPr>
              <w:t xml:space="preserve">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3C998956" w14:textId="1A31619D" w:rsidR="00B03085" w:rsidRPr="00C16856" w:rsidRDefault="003B486E" w:rsidP="005B66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Parent / guardian</w:t>
            </w:r>
            <w:r w:rsidRPr="00C1685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03085" w:rsidRPr="00C16856"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B03085" w:rsidRPr="00C16856" w14:paraId="608688D9" w14:textId="77777777" w:rsidTr="00B03085">
        <w:trPr>
          <w:trHeight w:val="119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6CA4A03A" w14:textId="1A962BA2" w:rsidR="00B03085" w:rsidRPr="00C16856" w:rsidRDefault="003B486E" w:rsidP="005B66B2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B03085" w:rsidRPr="00C16856">
              <w:rPr>
                <w:lang w:val="en-GB"/>
              </w:rPr>
              <w:t>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02A3C9EF" w14:textId="47733B60" w:rsidR="00B03085" w:rsidRPr="00C16856" w:rsidRDefault="003B486E" w:rsidP="005B66B2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B03085" w:rsidRPr="00C16856">
              <w:rPr>
                <w:lang w:val="en-GB"/>
              </w:rPr>
              <w:t>:</w:t>
            </w:r>
          </w:p>
        </w:tc>
      </w:tr>
      <w:tr w:rsidR="00B03085" w:rsidRPr="00C16856" w14:paraId="0A31A930" w14:textId="77777777" w:rsidTr="005B66B2">
        <w:trPr>
          <w:trHeight w:hRule="exact" w:val="454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14:paraId="243CE16D" w14:textId="7A220F70" w:rsidR="00B03085" w:rsidRPr="00C16856" w:rsidRDefault="003B486E" w:rsidP="005B66B2">
            <w:pPr>
              <w:rPr>
                <w:lang w:val="en-GB"/>
              </w:rPr>
            </w:pPr>
            <w:r>
              <w:rPr>
                <w:lang w:val="en-GB"/>
              </w:rPr>
              <w:t>Signature students older than 12 years of age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14:paraId="4EA0CEFD" w14:textId="77777777" w:rsidR="00B03085" w:rsidRPr="00C16856" w:rsidRDefault="00B03085" w:rsidP="005B66B2">
            <w:pPr>
              <w:rPr>
                <w:lang w:val="en-GB"/>
              </w:rPr>
            </w:pPr>
          </w:p>
        </w:tc>
      </w:tr>
      <w:tr w:rsidR="00B03085" w:rsidRPr="00C16856" w14:paraId="551C6276" w14:textId="77777777" w:rsidTr="00B03085">
        <w:trPr>
          <w:trHeight w:val="1191"/>
        </w:trPr>
        <w:tc>
          <w:tcPr>
            <w:tcW w:w="4253" w:type="dxa"/>
            <w:tcBorders>
              <w:right w:val="single" w:sz="4" w:space="0" w:color="EA5B0C" w:themeColor="accent6"/>
            </w:tcBorders>
          </w:tcPr>
          <w:p w14:paraId="2E3451C8" w14:textId="1C30C39D" w:rsidR="00B03085" w:rsidRPr="00C16856" w:rsidRDefault="003B486E" w:rsidP="005B66B2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B03085" w:rsidRPr="00C16856">
              <w:rPr>
                <w:lang w:val="en-GB"/>
              </w:rPr>
              <w:t>:</w:t>
            </w:r>
          </w:p>
        </w:tc>
        <w:tc>
          <w:tcPr>
            <w:tcW w:w="4252" w:type="dxa"/>
            <w:tcBorders>
              <w:top w:val="nil"/>
              <w:left w:val="single" w:sz="4" w:space="0" w:color="EA5B0C" w:themeColor="accent6"/>
              <w:bottom w:val="nil"/>
              <w:right w:val="nil"/>
            </w:tcBorders>
          </w:tcPr>
          <w:p w14:paraId="28323A1A" w14:textId="77777777" w:rsidR="00B03085" w:rsidRPr="00C16856" w:rsidRDefault="00B03085" w:rsidP="005B66B2">
            <w:pPr>
              <w:rPr>
                <w:lang w:val="en-GB"/>
              </w:rPr>
            </w:pPr>
          </w:p>
          <w:p w14:paraId="29EBC61F" w14:textId="77777777" w:rsidR="00B03085" w:rsidRPr="00C16856" w:rsidRDefault="00B03085" w:rsidP="005B66B2">
            <w:pPr>
              <w:rPr>
                <w:lang w:val="en-GB"/>
              </w:rPr>
            </w:pPr>
          </w:p>
        </w:tc>
      </w:tr>
    </w:tbl>
    <w:p w14:paraId="3CFA227B" w14:textId="77777777" w:rsidR="00B03085" w:rsidRPr="00C16856" w:rsidRDefault="00B03085" w:rsidP="00B03085">
      <w:pPr>
        <w:rPr>
          <w:lang w:val="en-GB"/>
        </w:rPr>
      </w:pPr>
    </w:p>
    <w:sectPr w:rsidR="00B03085" w:rsidRPr="00C16856" w:rsidSect="00FD04F9"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D64E" w14:textId="77777777" w:rsidR="002D24C7" w:rsidRDefault="002D24C7" w:rsidP="006D794B">
      <w:pPr>
        <w:spacing w:line="240" w:lineRule="auto"/>
      </w:pPr>
      <w:r>
        <w:separator/>
      </w:r>
    </w:p>
    <w:p w14:paraId="280C3BE3" w14:textId="77777777" w:rsidR="002D24C7" w:rsidRDefault="002D24C7"/>
    <w:p w14:paraId="78624D3A" w14:textId="77777777" w:rsidR="002D24C7" w:rsidRDefault="002D24C7"/>
  </w:endnote>
  <w:endnote w:type="continuationSeparator" w:id="0">
    <w:p w14:paraId="33016B4D" w14:textId="77777777" w:rsidR="002D24C7" w:rsidRDefault="002D24C7" w:rsidP="006D794B">
      <w:pPr>
        <w:spacing w:line="240" w:lineRule="auto"/>
      </w:pPr>
      <w:r>
        <w:continuationSeparator/>
      </w:r>
    </w:p>
    <w:p w14:paraId="587E3DDE" w14:textId="77777777" w:rsidR="002D24C7" w:rsidRDefault="002D24C7"/>
    <w:p w14:paraId="7E183FC4" w14:textId="77777777" w:rsidR="002D24C7" w:rsidRDefault="002D2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D477" w14:textId="77777777" w:rsidR="00913DE4" w:rsidRPr="006D2DE3" w:rsidRDefault="00913DE4" w:rsidP="00112F3D">
    <w:pPr>
      <w:pStyle w:val="Voettekst"/>
      <w:rPr>
        <w:color w:val="FFFFFF" w:themeColor="background1"/>
      </w:rPr>
    </w:pPr>
    <w:r>
      <w:rPr>
        <w:noProof/>
        <w:lang w:eastAsia="nl-NL"/>
      </w:rPr>
      <w:drawing>
        <wp:anchor distT="0" distB="0" distL="114300" distR="114300" simplePos="0" relativeHeight="251665920" behindDoc="1" locked="0" layoutInCell="1" allowOverlap="1" wp14:anchorId="6F31CF1A" wp14:editId="64E30FF4">
          <wp:simplePos x="0" y="0"/>
          <wp:positionH relativeFrom="page">
            <wp:posOffset>1003300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913DE4" w:rsidRPr="00112F3D" w14:paraId="5DF93E03" w14:textId="77777777" w:rsidTr="00CB199E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3F9BBA1D" w14:textId="77777777" w:rsidR="00913DE4" w:rsidRPr="00C232C9" w:rsidRDefault="00913DE4" w:rsidP="005F476A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543FBF0E" w14:textId="77777777" w:rsidR="00913DE4" w:rsidRPr="00112F3D" w:rsidRDefault="00913DE4" w:rsidP="005F476A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2C9151BB" w14:textId="1D24E405" w:rsidR="00913DE4" w:rsidRPr="00112F3D" w:rsidRDefault="00913DE4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 w:rsidR="00493369">
            <w:rPr>
              <w:rFonts w:ascii="Arial" w:hAnsi="Arial" w:cs="Arial"/>
              <w:b/>
              <w:noProof/>
            </w:rPr>
            <w:t>7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 w:rsidR="00493369">
            <w:rPr>
              <w:rFonts w:ascii="Arial" w:hAnsi="Arial" w:cs="Arial"/>
              <w:noProof/>
            </w:rPr>
            <w:t>7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3DCCD314" w14:textId="77777777" w:rsidR="00913DE4" w:rsidRDefault="00913DE4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913DE4" w:rsidRPr="00112F3D" w14:paraId="55E16E59" w14:textId="77777777" w:rsidTr="005B66B2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2F6ED3B0" w14:textId="77777777" w:rsidR="00913DE4" w:rsidRPr="00C232C9" w:rsidRDefault="00913DE4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49BBD2EA" w14:textId="77777777" w:rsidR="00913DE4" w:rsidRPr="00112F3D" w:rsidRDefault="00913DE4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45973BE4" w14:textId="7F19FC5C" w:rsidR="00913DE4" w:rsidRPr="00112F3D" w:rsidRDefault="00913DE4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 w:rsidR="00493369"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 w:rsidR="00493369">
            <w:rPr>
              <w:rFonts w:ascii="Arial" w:hAnsi="Arial" w:cs="Arial"/>
              <w:noProof/>
            </w:rPr>
            <w:t>7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445321FA" w14:textId="77777777" w:rsidR="00913DE4" w:rsidRDefault="00913DE4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055F08B1" wp14:editId="29DD21DA">
          <wp:simplePos x="0" y="0"/>
          <wp:positionH relativeFrom="page">
            <wp:posOffset>6840855</wp:posOffset>
          </wp:positionH>
          <wp:positionV relativeFrom="page">
            <wp:posOffset>6840855</wp:posOffset>
          </wp:positionV>
          <wp:extent cx="608400" cy="1512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zalt_Groep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192B7" w14:textId="77777777" w:rsidR="002D24C7" w:rsidRDefault="002D24C7" w:rsidP="006D794B">
      <w:pPr>
        <w:spacing w:line="240" w:lineRule="auto"/>
      </w:pPr>
      <w:r>
        <w:separator/>
      </w:r>
    </w:p>
    <w:p w14:paraId="36063B91" w14:textId="77777777" w:rsidR="002D24C7" w:rsidRDefault="002D24C7"/>
    <w:p w14:paraId="2827EF49" w14:textId="77777777" w:rsidR="002D24C7" w:rsidRDefault="002D24C7"/>
  </w:footnote>
  <w:footnote w:type="continuationSeparator" w:id="0">
    <w:p w14:paraId="4D101509" w14:textId="77777777" w:rsidR="002D24C7" w:rsidRDefault="002D24C7" w:rsidP="006D794B">
      <w:pPr>
        <w:spacing w:line="240" w:lineRule="auto"/>
      </w:pPr>
      <w:r>
        <w:continuationSeparator/>
      </w:r>
    </w:p>
    <w:p w14:paraId="7D03D66E" w14:textId="77777777" w:rsidR="002D24C7" w:rsidRDefault="002D24C7"/>
    <w:p w14:paraId="174623D6" w14:textId="77777777" w:rsidR="002D24C7" w:rsidRDefault="002D2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B385" w14:textId="77777777" w:rsidR="00913DE4" w:rsidRDefault="00913DE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7968" behindDoc="0" locked="0" layoutInCell="1" allowOverlap="1" wp14:anchorId="75E7F90D" wp14:editId="5F4A59C3">
          <wp:simplePos x="0" y="0"/>
          <wp:positionH relativeFrom="page">
            <wp:posOffset>1003636</wp:posOffset>
          </wp:positionH>
          <wp:positionV relativeFrom="page">
            <wp:posOffset>215900</wp:posOffset>
          </wp:positionV>
          <wp:extent cx="1979257" cy="1294130"/>
          <wp:effectExtent l="0" t="0" r="2540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O_Kopvel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57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4262795D" wp14:editId="56D6B15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728000"/>
              <wp:effectExtent l="0" t="0" r="0" b="0"/>
              <wp:wrapTight wrapText="bothSides">
                <wp:wrapPolygon edited="0">
                  <wp:start x="0" y="0"/>
                  <wp:lineTo x="0" y="21433"/>
                  <wp:lineTo x="21555" y="21433"/>
                  <wp:lineTo x="21555" y="0"/>
                  <wp:lineTo x="0" y="0"/>
                </wp:wrapPolygon>
              </wp:wrapTight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72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AB6741" id="Rechthoek 5" o:spid="_x0000_s1026" style="position:absolute;margin-left:0;margin-top:0;width:595.3pt;height:136.05pt;z-index:-2516515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" fillcolor="white [3212]" stroked="f" strokeweight="2pt"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1026"/>
    <w:multiLevelType w:val="hybridMultilevel"/>
    <w:tmpl w:val="7FA42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84568"/>
    <w:multiLevelType w:val="hybridMultilevel"/>
    <w:tmpl w:val="AEC2E7E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9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F6"/>
    <w:rsid w:val="00000A93"/>
    <w:rsid w:val="00003679"/>
    <w:rsid w:val="000215A1"/>
    <w:rsid w:val="00033790"/>
    <w:rsid w:val="000440F1"/>
    <w:rsid w:val="00044E8A"/>
    <w:rsid w:val="0004588E"/>
    <w:rsid w:val="00060188"/>
    <w:rsid w:val="000771FC"/>
    <w:rsid w:val="000A23C2"/>
    <w:rsid w:val="000C4761"/>
    <w:rsid w:val="000D7F83"/>
    <w:rsid w:val="001059BE"/>
    <w:rsid w:val="00112F3D"/>
    <w:rsid w:val="00117514"/>
    <w:rsid w:val="00142236"/>
    <w:rsid w:val="00151E5D"/>
    <w:rsid w:val="001609D8"/>
    <w:rsid w:val="001709C4"/>
    <w:rsid w:val="001710BE"/>
    <w:rsid w:val="001837F9"/>
    <w:rsid w:val="001A685C"/>
    <w:rsid w:val="001C232D"/>
    <w:rsid w:val="001C5962"/>
    <w:rsid w:val="001D05F6"/>
    <w:rsid w:val="001D3E9D"/>
    <w:rsid w:val="001D4A33"/>
    <w:rsid w:val="001D7F79"/>
    <w:rsid w:val="001E652E"/>
    <w:rsid w:val="001F1A81"/>
    <w:rsid w:val="0021046B"/>
    <w:rsid w:val="00221169"/>
    <w:rsid w:val="00222C45"/>
    <w:rsid w:val="00264332"/>
    <w:rsid w:val="002869AC"/>
    <w:rsid w:val="00292E26"/>
    <w:rsid w:val="002A73C3"/>
    <w:rsid w:val="002C109A"/>
    <w:rsid w:val="002D24C7"/>
    <w:rsid w:val="002F7C96"/>
    <w:rsid w:val="00306F4F"/>
    <w:rsid w:val="00314739"/>
    <w:rsid w:val="003221EA"/>
    <w:rsid w:val="00361399"/>
    <w:rsid w:val="00363583"/>
    <w:rsid w:val="00377CCB"/>
    <w:rsid w:val="00383905"/>
    <w:rsid w:val="003A717E"/>
    <w:rsid w:val="003B1947"/>
    <w:rsid w:val="003B486E"/>
    <w:rsid w:val="003B6353"/>
    <w:rsid w:val="003C6B0D"/>
    <w:rsid w:val="003C73AE"/>
    <w:rsid w:val="003D2B9C"/>
    <w:rsid w:val="003E3D1B"/>
    <w:rsid w:val="003F6219"/>
    <w:rsid w:val="004137B8"/>
    <w:rsid w:val="004209B8"/>
    <w:rsid w:val="00422613"/>
    <w:rsid w:val="00422FA0"/>
    <w:rsid w:val="00427E58"/>
    <w:rsid w:val="004318E3"/>
    <w:rsid w:val="00433DA0"/>
    <w:rsid w:val="00493369"/>
    <w:rsid w:val="00497DB4"/>
    <w:rsid w:val="004A416A"/>
    <w:rsid w:val="004A689D"/>
    <w:rsid w:val="004A6CB8"/>
    <w:rsid w:val="004B22DD"/>
    <w:rsid w:val="004B5CDE"/>
    <w:rsid w:val="004C27E2"/>
    <w:rsid w:val="004D7D66"/>
    <w:rsid w:val="004F10C5"/>
    <w:rsid w:val="004F2878"/>
    <w:rsid w:val="004F4AF2"/>
    <w:rsid w:val="005032E6"/>
    <w:rsid w:val="00507EC0"/>
    <w:rsid w:val="0054356D"/>
    <w:rsid w:val="00556E4D"/>
    <w:rsid w:val="005707BC"/>
    <w:rsid w:val="005802A6"/>
    <w:rsid w:val="00585125"/>
    <w:rsid w:val="00587C98"/>
    <w:rsid w:val="0059102F"/>
    <w:rsid w:val="005966BB"/>
    <w:rsid w:val="005A5EE2"/>
    <w:rsid w:val="005B27E4"/>
    <w:rsid w:val="005B390B"/>
    <w:rsid w:val="005B5EE5"/>
    <w:rsid w:val="005B66B2"/>
    <w:rsid w:val="005E1260"/>
    <w:rsid w:val="005E6B2C"/>
    <w:rsid w:val="005F476A"/>
    <w:rsid w:val="00603224"/>
    <w:rsid w:val="00604008"/>
    <w:rsid w:val="00610783"/>
    <w:rsid w:val="00631E14"/>
    <w:rsid w:val="00640CF8"/>
    <w:rsid w:val="00644254"/>
    <w:rsid w:val="00644A2F"/>
    <w:rsid w:val="0066271F"/>
    <w:rsid w:val="00672186"/>
    <w:rsid w:val="00672B02"/>
    <w:rsid w:val="006A0DF9"/>
    <w:rsid w:val="006C387E"/>
    <w:rsid w:val="006D225B"/>
    <w:rsid w:val="006D2DE3"/>
    <w:rsid w:val="006D794B"/>
    <w:rsid w:val="0071643C"/>
    <w:rsid w:val="00725027"/>
    <w:rsid w:val="00743BFF"/>
    <w:rsid w:val="00744DB9"/>
    <w:rsid w:val="00750469"/>
    <w:rsid w:val="007603ED"/>
    <w:rsid w:val="00762DF8"/>
    <w:rsid w:val="0077495B"/>
    <w:rsid w:val="00791173"/>
    <w:rsid w:val="0079125E"/>
    <w:rsid w:val="00797856"/>
    <w:rsid w:val="007C0D22"/>
    <w:rsid w:val="007C25DB"/>
    <w:rsid w:val="007C402A"/>
    <w:rsid w:val="007F1BA7"/>
    <w:rsid w:val="007F1FE1"/>
    <w:rsid w:val="007F4A52"/>
    <w:rsid w:val="00832D6E"/>
    <w:rsid w:val="0084274D"/>
    <w:rsid w:val="00845D6C"/>
    <w:rsid w:val="0086282D"/>
    <w:rsid w:val="008724A1"/>
    <w:rsid w:val="00873344"/>
    <w:rsid w:val="00873924"/>
    <w:rsid w:val="00875886"/>
    <w:rsid w:val="00876F6E"/>
    <w:rsid w:val="00877044"/>
    <w:rsid w:val="008C115C"/>
    <w:rsid w:val="008C68AA"/>
    <w:rsid w:val="008E1395"/>
    <w:rsid w:val="008E53C1"/>
    <w:rsid w:val="0090169B"/>
    <w:rsid w:val="00901EAA"/>
    <w:rsid w:val="00913DE4"/>
    <w:rsid w:val="0093033D"/>
    <w:rsid w:val="0093792F"/>
    <w:rsid w:val="00951748"/>
    <w:rsid w:val="0095493E"/>
    <w:rsid w:val="009555BE"/>
    <w:rsid w:val="00966447"/>
    <w:rsid w:val="0096766F"/>
    <w:rsid w:val="009725F3"/>
    <w:rsid w:val="009738C2"/>
    <w:rsid w:val="0097619C"/>
    <w:rsid w:val="00977831"/>
    <w:rsid w:val="0099349C"/>
    <w:rsid w:val="009B08C9"/>
    <w:rsid w:val="009B3353"/>
    <w:rsid w:val="009B6AB1"/>
    <w:rsid w:val="009D7DBD"/>
    <w:rsid w:val="009E0E51"/>
    <w:rsid w:val="009E3E0F"/>
    <w:rsid w:val="009E7863"/>
    <w:rsid w:val="009F52E3"/>
    <w:rsid w:val="00A15113"/>
    <w:rsid w:val="00A167FE"/>
    <w:rsid w:val="00A51D60"/>
    <w:rsid w:val="00A60AB0"/>
    <w:rsid w:val="00A60DB1"/>
    <w:rsid w:val="00A6428F"/>
    <w:rsid w:val="00A75BF5"/>
    <w:rsid w:val="00A845CA"/>
    <w:rsid w:val="00AA0C12"/>
    <w:rsid w:val="00AA455B"/>
    <w:rsid w:val="00AB2E8D"/>
    <w:rsid w:val="00AB67E2"/>
    <w:rsid w:val="00AD1C8E"/>
    <w:rsid w:val="00AE13C7"/>
    <w:rsid w:val="00AF13BC"/>
    <w:rsid w:val="00AF7FF8"/>
    <w:rsid w:val="00B026D5"/>
    <w:rsid w:val="00B03085"/>
    <w:rsid w:val="00B0592A"/>
    <w:rsid w:val="00B11733"/>
    <w:rsid w:val="00B40793"/>
    <w:rsid w:val="00B45E80"/>
    <w:rsid w:val="00B560CF"/>
    <w:rsid w:val="00B63185"/>
    <w:rsid w:val="00B66E58"/>
    <w:rsid w:val="00B6786D"/>
    <w:rsid w:val="00B73A22"/>
    <w:rsid w:val="00B7694E"/>
    <w:rsid w:val="00B84CAA"/>
    <w:rsid w:val="00B94C40"/>
    <w:rsid w:val="00BA2618"/>
    <w:rsid w:val="00BD003E"/>
    <w:rsid w:val="00BE6040"/>
    <w:rsid w:val="00BF0CBE"/>
    <w:rsid w:val="00BF5621"/>
    <w:rsid w:val="00C0359D"/>
    <w:rsid w:val="00C074E8"/>
    <w:rsid w:val="00C16856"/>
    <w:rsid w:val="00C232C9"/>
    <w:rsid w:val="00C5359F"/>
    <w:rsid w:val="00C53768"/>
    <w:rsid w:val="00C53865"/>
    <w:rsid w:val="00C57276"/>
    <w:rsid w:val="00C62B93"/>
    <w:rsid w:val="00C722DE"/>
    <w:rsid w:val="00C73FFF"/>
    <w:rsid w:val="00C8327C"/>
    <w:rsid w:val="00C9114D"/>
    <w:rsid w:val="00CA30C3"/>
    <w:rsid w:val="00CA5C9F"/>
    <w:rsid w:val="00CA7223"/>
    <w:rsid w:val="00CB199E"/>
    <w:rsid w:val="00CD4BFD"/>
    <w:rsid w:val="00CE7396"/>
    <w:rsid w:val="00CF715D"/>
    <w:rsid w:val="00D11B78"/>
    <w:rsid w:val="00D36C83"/>
    <w:rsid w:val="00D40B48"/>
    <w:rsid w:val="00D60328"/>
    <w:rsid w:val="00D6152B"/>
    <w:rsid w:val="00D803E3"/>
    <w:rsid w:val="00D857DD"/>
    <w:rsid w:val="00D87249"/>
    <w:rsid w:val="00DB1BF9"/>
    <w:rsid w:val="00DB52D7"/>
    <w:rsid w:val="00DB6DD7"/>
    <w:rsid w:val="00DB7DCE"/>
    <w:rsid w:val="00DC7587"/>
    <w:rsid w:val="00DD47AA"/>
    <w:rsid w:val="00DE7CF0"/>
    <w:rsid w:val="00E277B8"/>
    <w:rsid w:val="00E33121"/>
    <w:rsid w:val="00E37DE7"/>
    <w:rsid w:val="00E44141"/>
    <w:rsid w:val="00E53B47"/>
    <w:rsid w:val="00E55A8C"/>
    <w:rsid w:val="00E73E17"/>
    <w:rsid w:val="00E808DB"/>
    <w:rsid w:val="00E82FEB"/>
    <w:rsid w:val="00E84B9E"/>
    <w:rsid w:val="00E8635B"/>
    <w:rsid w:val="00E93563"/>
    <w:rsid w:val="00EA5CC6"/>
    <w:rsid w:val="00EA7D12"/>
    <w:rsid w:val="00EB1BF6"/>
    <w:rsid w:val="00EB571F"/>
    <w:rsid w:val="00EC2DC1"/>
    <w:rsid w:val="00EE1E23"/>
    <w:rsid w:val="00EF1799"/>
    <w:rsid w:val="00EF662A"/>
    <w:rsid w:val="00F205EC"/>
    <w:rsid w:val="00F43929"/>
    <w:rsid w:val="00F53686"/>
    <w:rsid w:val="00F81905"/>
    <w:rsid w:val="00F9528D"/>
    <w:rsid w:val="00F95900"/>
    <w:rsid w:val="00FA372A"/>
    <w:rsid w:val="00FA7910"/>
    <w:rsid w:val="00FB4D24"/>
    <w:rsid w:val="00FD04F9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B236702"/>
  <w15:docId w15:val="{175CA622-74F0-48AA-AE4C-D2F6CE8F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E1395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CB199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CB199E"/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ownloads\HCO_Basisformulier_v02%20(1).dotm" TargetMode="External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55B39741A524680F1A5CCC0B29959" ma:contentTypeVersion="4" ma:contentTypeDescription="Een nieuw document maken." ma:contentTypeScope="" ma:versionID="9a73c4d27733c9a8b202939fd45a813a">
  <xsd:schema xmlns:xsd="http://www.w3.org/2001/XMLSchema" xmlns:xs="http://www.w3.org/2001/XMLSchema" xmlns:p="http://schemas.microsoft.com/office/2006/metadata/properties" xmlns:ns2="56decff8-202d-48f2-b848-ea62f25728bf" xmlns:ns3="0beea9e6-e438-4330-b859-502dc5952048" targetNamespace="http://schemas.microsoft.com/office/2006/metadata/properties" ma:root="true" ma:fieldsID="d7143aa6916f36ca932704276a905c1d" ns2:_="" ns3:_="">
    <xsd:import namespace="56decff8-202d-48f2-b848-ea62f25728bf"/>
    <xsd:import namespace="0beea9e6-e438-4330-b859-502dc5952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ecff8-202d-48f2-b848-ea62f2572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ea9e6-e438-4330-b859-502dc5952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0BD44-3DB2-440E-87B9-2A9AD21F3B6B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0beea9e6-e438-4330-b859-502dc5952048"/>
    <ds:schemaRef ds:uri="http://purl.org/dc/dcmitype/"/>
    <ds:schemaRef ds:uri="56decff8-202d-48f2-b848-ea62f25728bf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829B34-7FB1-4223-ADDA-AAE455F56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ecff8-202d-48f2-b848-ea62f25728bf"/>
    <ds:schemaRef ds:uri="0beea9e6-e438-4330-b859-502dc5952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C68FA-171A-4B10-88B1-D0199D86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HCO_Basisformulier_v02 (1)</Template>
  <TotalTime>2</TotalTime>
  <Pages>7</Pages>
  <Words>551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HCO</vt:lpstr>
      <vt:lpstr/>
    </vt:vector>
  </TitlesOfParts>
  <Manager/>
  <Company>HCO</Company>
  <LinksUpToDate>false</LinksUpToDate>
  <CharactersWithSpaces>3578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HCO</dc:title>
  <dc:subject/>
  <dc:creator>Eva de Swart</dc:creator>
  <cp:keywords/>
  <dc:description>HCO basisformulier - versie 1 - mei 2019_x000d_
Ontwerp: Ontwerpwerk_x000d_
Template: Ton Persoon</dc:description>
  <cp:lastModifiedBy>Marjolein Wennekers</cp:lastModifiedBy>
  <cp:revision>3</cp:revision>
  <cp:lastPrinted>2019-08-28T08:50:00Z</cp:lastPrinted>
  <dcterms:created xsi:type="dcterms:W3CDTF">2019-09-16T12:06:00Z</dcterms:created>
  <dcterms:modified xsi:type="dcterms:W3CDTF">2019-09-16T12:12:00Z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0x010100D3755B39741A524680F1A5CCC0B29959</vt:lpwstr>
  </property>
</Properties>
</file>