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B3E0" w14:textId="77777777" w:rsidR="00873924" w:rsidRPr="00D868DB" w:rsidRDefault="00625C30" w:rsidP="00A15113">
      <w:pPr>
        <w:pStyle w:val="Kop1"/>
        <w:rPr>
          <w:sz w:val="44"/>
          <w:szCs w:val="44"/>
        </w:rPr>
      </w:pPr>
      <w:r w:rsidRPr="00D868DB">
        <w:rPr>
          <w:sz w:val="44"/>
          <w:szCs w:val="44"/>
        </w:rPr>
        <w:t xml:space="preserve">Application form </w:t>
      </w:r>
      <w:proofErr w:type="spellStart"/>
      <w:r w:rsidRPr="00D868DB">
        <w:rPr>
          <w:sz w:val="44"/>
          <w:szCs w:val="44"/>
        </w:rPr>
        <w:t>individual</w:t>
      </w:r>
      <w:proofErr w:type="spellEnd"/>
      <w:r w:rsidRPr="00D868DB">
        <w:rPr>
          <w:sz w:val="44"/>
          <w:szCs w:val="44"/>
        </w:rPr>
        <w:t xml:space="preserve"> assessment</w:t>
      </w:r>
    </w:p>
    <w:p w14:paraId="4EFD8578" w14:textId="77777777" w:rsidR="00277D2C" w:rsidRDefault="00625C30" w:rsidP="00277D2C">
      <w:pPr>
        <w:pStyle w:val="Kop2"/>
      </w:pPr>
      <w:bookmarkStart w:id="0" w:name="_Hlk10025136"/>
      <w:r>
        <w:t xml:space="preserve">School data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77D2C" w14:paraId="694CF2EF" w14:textId="77777777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EF6386A" w14:textId="77777777" w:rsidR="00277D2C" w:rsidRPr="0047757A" w:rsidRDefault="00277D2C" w:rsidP="00625C30">
            <w:r>
              <w:t>Na</w:t>
            </w:r>
            <w:r w:rsidR="00625C30">
              <w:t xml:space="preserve">me of </w:t>
            </w:r>
            <w:proofErr w:type="spellStart"/>
            <w:r w:rsidR="00625C30">
              <w:t>the</w:t>
            </w:r>
            <w:proofErr w:type="spellEnd"/>
            <w:r w:rsidR="00625C30">
              <w:t xml:space="preserve"> school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6DF22F4" w14:textId="77777777"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14:paraId="7EA6D19B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810A440" w14:textId="77777777" w:rsidR="00277D2C" w:rsidRDefault="00277D2C" w:rsidP="003234CB">
            <w:proofErr w:type="spellStart"/>
            <w:r>
              <w:t>Ad</w:t>
            </w:r>
            <w:r w:rsidR="00625C30">
              <w:t>d</w:t>
            </w:r>
            <w:r>
              <w:t>res</w:t>
            </w:r>
            <w:r w:rsidR="00625C30">
              <w:t>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179F488" w14:textId="77777777"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14:paraId="4A84CAED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0C41D18" w14:textId="77777777" w:rsidR="00277D2C" w:rsidRPr="0047757A" w:rsidRDefault="00625C30" w:rsidP="00625C30">
            <w:r>
              <w:t xml:space="preserve">Zip code and </w:t>
            </w:r>
            <w:proofErr w:type="spellStart"/>
            <w:r>
              <w:t>city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E9D103D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4E7C6949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369CCF9" w14:textId="77777777" w:rsidR="00277D2C" w:rsidRDefault="00277D2C" w:rsidP="00625C30">
            <w:r>
              <w:t>Na</w:t>
            </w:r>
            <w:r w:rsidR="00625C30">
              <w:t>me teacher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CE9555B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181EC9CE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5DFFEA6" w14:textId="77777777" w:rsidR="00277D2C" w:rsidRDefault="00277D2C" w:rsidP="00625C30">
            <w:r>
              <w:t>Tele</w:t>
            </w:r>
            <w:r w:rsidR="00625C30"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D38D3B6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4F796E2A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030B1C2" w14:textId="77777777" w:rsidR="00277D2C" w:rsidRDefault="00277D2C" w:rsidP="00625C30">
            <w: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7205C16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</w:tbl>
    <w:p w14:paraId="0084279D" w14:textId="77777777" w:rsidR="003E04A4" w:rsidRDefault="00625C30" w:rsidP="00E277B8">
      <w:pPr>
        <w:pStyle w:val="Kop2"/>
      </w:pPr>
      <w:r>
        <w:t>Student data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A15113" w14:paraId="3650A86A" w14:textId="77777777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8F06A27" w14:textId="77777777" w:rsidR="00A15113" w:rsidRPr="0047757A" w:rsidRDefault="00625C30" w:rsidP="00A51D60">
            <w: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A255C3E" w14:textId="77777777" w:rsidR="00A15113" w:rsidRPr="0047757A" w:rsidRDefault="00A15113" w:rsidP="00433DA0">
            <w:pPr>
              <w:pStyle w:val="Naamleerling"/>
              <w:rPr>
                <w:bCs/>
              </w:rPr>
            </w:pPr>
          </w:p>
        </w:tc>
      </w:tr>
      <w:tr w:rsidR="00A15113" w14:paraId="51E04681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F59C7F1" w14:textId="77777777" w:rsidR="00A15113" w:rsidRPr="0047757A" w:rsidRDefault="00625C30" w:rsidP="00625C30"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25855CC" w14:textId="77777777" w:rsidR="00A15113" w:rsidRPr="0047757A" w:rsidRDefault="00A15113" w:rsidP="00B66E58">
            <w:pPr>
              <w:pStyle w:val="Geboortedatumleerling"/>
              <w:rPr>
                <w:bCs/>
              </w:rPr>
            </w:pPr>
          </w:p>
        </w:tc>
      </w:tr>
      <w:tr w:rsidR="008026E9" w14:paraId="6052A2E8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3FDA313" w14:textId="77777777" w:rsidR="008026E9" w:rsidRPr="0047757A" w:rsidRDefault="008026E9" w:rsidP="00625C30">
            <w:r>
              <w:t>Ge</w:t>
            </w:r>
            <w:r w:rsidR="00625C30">
              <w:t>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465CC12" w14:textId="4A76283D" w:rsidR="008026E9" w:rsidRPr="0047757A" w:rsidRDefault="0011546E" w:rsidP="0054388C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53D">
              <w:rPr>
                <w:bCs/>
              </w:rPr>
              <w:t xml:space="preserve"> </w:t>
            </w:r>
            <w:r w:rsidR="0054388C">
              <w:rPr>
                <w:bCs/>
              </w:rPr>
              <w:t>Boy</w:t>
            </w:r>
            <w:r w:rsidR="0063753D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0540">
              <w:rPr>
                <w:bCs/>
              </w:rPr>
              <w:t xml:space="preserve"> </w:t>
            </w:r>
            <w:r w:rsidR="0054388C">
              <w:rPr>
                <w:bCs/>
              </w:rPr>
              <w:t>Girl</w:t>
            </w:r>
          </w:p>
        </w:tc>
      </w:tr>
      <w:tr w:rsidR="00277D2C" w14:paraId="2E866EB2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D408C59" w14:textId="77777777" w:rsidR="00277D2C" w:rsidRDefault="00277D2C" w:rsidP="00A24BA9">
            <w:r>
              <w:t>Na</w:t>
            </w:r>
            <w:r w:rsidR="00A24BA9">
              <w:t xml:space="preserve">me </w:t>
            </w:r>
            <w:proofErr w:type="spellStart"/>
            <w:r w:rsidR="00A24BA9">
              <w:t>parent</w:t>
            </w:r>
            <w:proofErr w:type="spellEnd"/>
            <w:r w:rsidR="00A24BA9">
              <w:t xml:space="preserve"> / </w:t>
            </w:r>
            <w:proofErr w:type="spellStart"/>
            <w:r w:rsidR="00A24BA9">
              <w:t>guardian</w:t>
            </w:r>
            <w:proofErr w:type="spellEnd"/>
            <w:r w:rsidR="00A24BA9">
              <w:t xml:space="preserve"> </w:t>
            </w: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0552C05" w14:textId="77777777" w:rsidR="00277D2C" w:rsidRPr="0063753D" w:rsidRDefault="00277D2C" w:rsidP="008026E9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6A2E7E84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65162F3" w14:textId="77777777" w:rsidR="00277D2C" w:rsidRDefault="00277D2C" w:rsidP="00277D2C">
            <w:proofErr w:type="spellStart"/>
            <w:r>
              <w:t>Ad</w:t>
            </w:r>
            <w:r w:rsidR="00A24BA9">
              <w:t>d</w:t>
            </w:r>
            <w:r>
              <w:t>res</w:t>
            </w:r>
            <w:r w:rsidR="00A24BA9">
              <w:t>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B4DFEA3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31FE258A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4B87CDA" w14:textId="77777777" w:rsidR="00277D2C" w:rsidRDefault="00A24BA9" w:rsidP="00A24BA9">
            <w:r>
              <w:t xml:space="preserve">Zip code and </w:t>
            </w:r>
            <w:proofErr w:type="spellStart"/>
            <w:r>
              <w:t>city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49A6415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078690A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DF2E38A" w14:textId="77777777" w:rsidR="00277D2C" w:rsidRPr="0047757A" w:rsidRDefault="00277D2C" w:rsidP="00A24BA9">
            <w:r>
              <w:t>Tele</w:t>
            </w:r>
            <w:r w:rsidR="00A24BA9"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A101F1D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7622904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0680679" w14:textId="77777777" w:rsidR="00277D2C" w:rsidRDefault="00277D2C" w:rsidP="00A24BA9">
            <w: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1CD2573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A24BA9" w14:paraId="23B696B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705FC64" w14:textId="77777777" w:rsidR="00A24BA9" w:rsidRDefault="00A24BA9" w:rsidP="00A24BA9">
            <w:proofErr w:type="spellStart"/>
            <w:r>
              <w:t>Parental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BB040E7" w14:textId="77777777" w:rsidR="00A24BA9" w:rsidRPr="0063753D" w:rsidRDefault="0011546E" w:rsidP="00277D2C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89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4BA9">
              <w:rPr>
                <w:bCs/>
              </w:rPr>
              <w:t xml:space="preserve"> Yes</w:t>
            </w:r>
            <w:r w:rsidR="00A24BA9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25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4BA9">
              <w:rPr>
                <w:bCs/>
              </w:rPr>
              <w:t xml:space="preserve"> No</w:t>
            </w:r>
          </w:p>
        </w:tc>
      </w:tr>
      <w:tr w:rsidR="00277D2C" w14:paraId="26BE38F9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EC0B82F" w14:textId="27ED5358" w:rsidR="00277D2C" w:rsidRDefault="00277D2C" w:rsidP="00A24BA9">
            <w:r>
              <w:t>Na</w:t>
            </w:r>
            <w:r w:rsidR="00A24BA9">
              <w:t xml:space="preserve">me </w:t>
            </w:r>
            <w:proofErr w:type="spellStart"/>
            <w:r w:rsidR="00A24BA9">
              <w:t>parent</w:t>
            </w:r>
            <w:proofErr w:type="spellEnd"/>
            <w:r w:rsidR="00A24BA9">
              <w:t xml:space="preserve"> / </w:t>
            </w:r>
            <w:proofErr w:type="spellStart"/>
            <w:r w:rsidR="00A24BA9">
              <w:t>guardian</w:t>
            </w:r>
            <w:proofErr w:type="spellEnd"/>
            <w:r w:rsidR="00A24BA9">
              <w:t xml:space="preserve"> </w:t>
            </w:r>
            <w:r w:rsidR="00CB56B0">
              <w:t>2</w:t>
            </w:r>
            <w:r w:rsidR="00A24BA9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266A46A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27039614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A9C605A" w14:textId="32E201EE" w:rsidR="00277D2C" w:rsidRDefault="00277D2C" w:rsidP="007943AE">
            <w:proofErr w:type="spellStart"/>
            <w:r>
              <w:t>Ad</w:t>
            </w:r>
            <w:r w:rsidR="00A24BA9">
              <w:t>d</w:t>
            </w:r>
            <w:r>
              <w:t>res</w:t>
            </w:r>
            <w:r w:rsidR="00A24BA9">
              <w:t>s</w:t>
            </w:r>
            <w:proofErr w:type="spellEnd"/>
            <w:r>
              <w:t xml:space="preserve"> </w:t>
            </w:r>
            <w:r w:rsidRPr="00277D2C">
              <w:rPr>
                <w:sz w:val="16"/>
                <w:szCs w:val="16"/>
              </w:rPr>
              <w:t>(</w:t>
            </w:r>
            <w:proofErr w:type="spellStart"/>
            <w:r w:rsidR="00A24BA9">
              <w:rPr>
                <w:sz w:val="16"/>
                <w:szCs w:val="16"/>
              </w:rPr>
              <w:t>only</w:t>
            </w:r>
            <w:proofErr w:type="spellEnd"/>
            <w:r w:rsidR="00A24BA9">
              <w:rPr>
                <w:sz w:val="16"/>
                <w:szCs w:val="16"/>
              </w:rPr>
              <w:t xml:space="preserve"> </w:t>
            </w:r>
            <w:proofErr w:type="spellStart"/>
            <w:r w:rsidR="00CB56B0">
              <w:rPr>
                <w:sz w:val="16"/>
                <w:szCs w:val="16"/>
              </w:rPr>
              <w:t>when</w:t>
            </w:r>
            <w:proofErr w:type="spellEnd"/>
            <w:r w:rsidR="00CB56B0">
              <w:rPr>
                <w:sz w:val="16"/>
                <w:szCs w:val="16"/>
              </w:rPr>
              <w:t xml:space="preserve"> </w:t>
            </w:r>
            <w:proofErr w:type="spellStart"/>
            <w:r w:rsidR="00CB56B0">
              <w:rPr>
                <w:sz w:val="16"/>
                <w:szCs w:val="16"/>
              </w:rPr>
              <w:t>it</w:t>
            </w:r>
            <w:proofErr w:type="spellEnd"/>
            <w:r w:rsidR="00CB56B0">
              <w:rPr>
                <w:sz w:val="16"/>
                <w:szCs w:val="16"/>
              </w:rPr>
              <w:t xml:space="preserve"> </w:t>
            </w:r>
            <w:proofErr w:type="spellStart"/>
            <w:r w:rsidR="00CB56B0">
              <w:rPr>
                <w:sz w:val="16"/>
                <w:szCs w:val="16"/>
              </w:rPr>
              <w:t>differs</w:t>
            </w:r>
            <w:proofErr w:type="spellEnd"/>
            <w:r w:rsidR="007943AE">
              <w:rPr>
                <w:sz w:val="16"/>
                <w:szCs w:val="16"/>
              </w:rPr>
              <w:t xml:space="preserve"> </w:t>
            </w:r>
            <w:proofErr w:type="spellStart"/>
            <w:r w:rsidR="007943AE">
              <w:rPr>
                <w:sz w:val="16"/>
                <w:szCs w:val="16"/>
              </w:rPr>
              <w:t>from</w:t>
            </w:r>
            <w:proofErr w:type="spellEnd"/>
            <w:r w:rsidR="007943AE">
              <w:rPr>
                <w:sz w:val="16"/>
                <w:szCs w:val="16"/>
              </w:rPr>
              <w:t xml:space="preserve"> </w:t>
            </w:r>
            <w:proofErr w:type="spellStart"/>
            <w:r w:rsidR="007943AE">
              <w:rPr>
                <w:sz w:val="16"/>
                <w:szCs w:val="16"/>
              </w:rPr>
              <w:t>p</w:t>
            </w:r>
            <w:r w:rsidR="00A24BA9">
              <w:rPr>
                <w:sz w:val="16"/>
                <w:szCs w:val="16"/>
              </w:rPr>
              <w:t>arent</w:t>
            </w:r>
            <w:proofErr w:type="spellEnd"/>
            <w:r w:rsidRPr="00277D2C">
              <w:rPr>
                <w:sz w:val="16"/>
                <w:szCs w:val="16"/>
              </w:rPr>
              <w:t xml:space="preserve">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C2949DF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3EA400BF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FA13B3B" w14:textId="77777777" w:rsidR="00277D2C" w:rsidRDefault="00A24BA9" w:rsidP="00A24BA9">
            <w:r>
              <w:t xml:space="preserve">Zip code and </w:t>
            </w:r>
            <w:proofErr w:type="spellStart"/>
            <w:r>
              <w:t>city</w:t>
            </w:r>
            <w:proofErr w:type="spellEnd"/>
            <w: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76A2896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5AB89DB2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4BD7BC6" w14:textId="77777777" w:rsidR="00277D2C" w:rsidRPr="0047757A" w:rsidRDefault="00277D2C" w:rsidP="00A24BA9">
            <w:r>
              <w:t>Tele</w:t>
            </w:r>
            <w:r w:rsidR="00A24BA9"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4423358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12CCAA99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78690A0" w14:textId="77777777" w:rsidR="00277D2C" w:rsidRDefault="00277D2C" w:rsidP="00A24BA9">
            <w: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0673799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AC0CE1" w14:paraId="6470F673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0B96408" w14:textId="77777777" w:rsidR="00AC0CE1" w:rsidRDefault="00A24BA9" w:rsidP="00A24BA9">
            <w:proofErr w:type="spellStart"/>
            <w:r>
              <w:t>Parental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33F74CE" w14:textId="77777777" w:rsidR="00AC0CE1" w:rsidRPr="0063753D" w:rsidRDefault="0011546E" w:rsidP="00A24BA9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32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</w:t>
            </w:r>
            <w:r w:rsidR="00A24BA9">
              <w:rPr>
                <w:bCs/>
              </w:rPr>
              <w:t>Yes</w:t>
            </w:r>
            <w:r w:rsidR="00AC0CE1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50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N</w:t>
            </w:r>
            <w:r w:rsidR="00A24BA9">
              <w:rPr>
                <w:bCs/>
              </w:rPr>
              <w:t>o</w:t>
            </w:r>
          </w:p>
        </w:tc>
      </w:tr>
    </w:tbl>
    <w:bookmarkEnd w:id="0"/>
    <w:p w14:paraId="5CAB7E1B" w14:textId="77777777" w:rsidR="00C97A24" w:rsidRDefault="00A24BA9" w:rsidP="00C97A24">
      <w:pPr>
        <w:pStyle w:val="Kop2"/>
      </w:pPr>
      <w:r>
        <w:lastRenderedPageBreak/>
        <w:t xml:space="preserve">Question(s) for </w:t>
      </w:r>
      <w:proofErr w:type="spellStart"/>
      <w:r>
        <w:t>referral</w:t>
      </w:r>
      <w:proofErr w:type="spellEnd"/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97A24" w14:paraId="5431E29F" w14:textId="77777777" w:rsidTr="003B347C">
        <w:trPr>
          <w:trHeight w:hRule="exact" w:val="1361"/>
        </w:trPr>
        <w:tc>
          <w:tcPr>
            <w:tcW w:w="8494" w:type="dxa"/>
            <w:vAlign w:val="center"/>
          </w:tcPr>
          <w:p w14:paraId="3A11B3F7" w14:textId="77777777" w:rsidR="00C97A24" w:rsidRDefault="00C97A24" w:rsidP="003234CB"/>
        </w:tc>
      </w:tr>
    </w:tbl>
    <w:p w14:paraId="18CFCA13" w14:textId="77777777" w:rsidR="005E3454" w:rsidRDefault="005407E8" w:rsidP="00277D2C">
      <w:pPr>
        <w:pStyle w:val="Kop2"/>
      </w:pPr>
      <w:r>
        <w:t>The report</w:t>
      </w:r>
    </w:p>
    <w:p w14:paraId="76880C59" w14:textId="77777777" w:rsidR="00277D2C" w:rsidRDefault="0011546E" w:rsidP="00277D2C">
      <w:sdt>
        <w:sdtPr>
          <w:rPr>
            <w:sz w:val="24"/>
            <w:szCs w:val="24"/>
          </w:rPr>
          <w:id w:val="-14180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rPr>
          <w:sz w:val="24"/>
          <w:szCs w:val="24"/>
        </w:rPr>
        <w:tab/>
      </w:r>
      <w:proofErr w:type="spellStart"/>
      <w:r w:rsidR="005407E8">
        <w:t>Can</w:t>
      </w:r>
      <w:proofErr w:type="spellEnd"/>
      <w:r w:rsidR="005407E8">
        <w:t xml:space="preserve"> </w:t>
      </w:r>
      <w:proofErr w:type="spellStart"/>
      <w:r w:rsidR="005407E8">
        <w:t>be</w:t>
      </w:r>
      <w:proofErr w:type="spellEnd"/>
      <w:r w:rsidR="005407E8">
        <w:t xml:space="preserve"> </w:t>
      </w:r>
      <w:proofErr w:type="spellStart"/>
      <w:r w:rsidR="005407E8">
        <w:t>discussed</w:t>
      </w:r>
      <w:proofErr w:type="spellEnd"/>
      <w:r w:rsidR="005407E8">
        <w:t xml:space="preserve"> </w:t>
      </w:r>
      <w:proofErr w:type="spellStart"/>
      <w:r w:rsidR="005407E8">
        <w:t>simultaneously</w:t>
      </w:r>
      <w:proofErr w:type="spellEnd"/>
      <w:r w:rsidR="005407E8">
        <w:t xml:space="preserve"> </w:t>
      </w:r>
      <w:proofErr w:type="spellStart"/>
      <w:r w:rsidR="005407E8">
        <w:t>with</w:t>
      </w:r>
      <w:proofErr w:type="spellEnd"/>
      <w:r w:rsidR="005407E8">
        <w:t xml:space="preserve"> </w:t>
      </w:r>
      <w:proofErr w:type="spellStart"/>
      <w:r w:rsidR="005407E8">
        <w:t>parents</w:t>
      </w:r>
      <w:proofErr w:type="spellEnd"/>
      <w:r w:rsidR="005407E8">
        <w:t xml:space="preserve"> / </w:t>
      </w:r>
      <w:proofErr w:type="spellStart"/>
      <w:r w:rsidR="005407E8">
        <w:t>guardians</w:t>
      </w:r>
      <w:proofErr w:type="spellEnd"/>
      <w:r w:rsidR="005407E8">
        <w:t xml:space="preserve"> and school.  </w:t>
      </w:r>
    </w:p>
    <w:p w14:paraId="5C4E9D2E" w14:textId="58962035" w:rsidR="00C97A24" w:rsidRDefault="0011546E" w:rsidP="00C97A24">
      <w:pPr>
        <w:ind w:left="390" w:hanging="390"/>
      </w:pPr>
      <w:sdt>
        <w:sdtPr>
          <w:rPr>
            <w:sz w:val="24"/>
            <w:szCs w:val="24"/>
          </w:rPr>
          <w:id w:val="12630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rPr>
          <w:sz w:val="24"/>
          <w:szCs w:val="24"/>
        </w:rPr>
        <w:tab/>
      </w:r>
      <w:proofErr w:type="spellStart"/>
      <w:r w:rsidR="005407E8">
        <w:t>Should</w:t>
      </w:r>
      <w:proofErr w:type="spellEnd"/>
      <w:r w:rsidR="005407E8">
        <w:t xml:space="preserve"> </w:t>
      </w:r>
      <w:proofErr w:type="spellStart"/>
      <w:r w:rsidR="005407E8">
        <w:t>be</w:t>
      </w:r>
      <w:proofErr w:type="spellEnd"/>
      <w:r w:rsidR="005407E8">
        <w:t xml:space="preserve"> </w:t>
      </w:r>
      <w:proofErr w:type="spellStart"/>
      <w:r w:rsidR="005407E8">
        <w:t>discussed</w:t>
      </w:r>
      <w:proofErr w:type="spellEnd"/>
      <w:r w:rsidR="005407E8">
        <w:t xml:space="preserve"> </w:t>
      </w:r>
      <w:proofErr w:type="spellStart"/>
      <w:r w:rsidR="005407E8">
        <w:t>with</w:t>
      </w:r>
      <w:proofErr w:type="spellEnd"/>
      <w:r w:rsidR="005407E8">
        <w:t xml:space="preserve"> </w:t>
      </w:r>
      <w:proofErr w:type="spellStart"/>
      <w:r w:rsidR="005407E8">
        <w:t>parents</w:t>
      </w:r>
      <w:proofErr w:type="spellEnd"/>
      <w:r w:rsidR="005407E8">
        <w:t xml:space="preserve"> / </w:t>
      </w:r>
      <w:proofErr w:type="spellStart"/>
      <w:r w:rsidR="005407E8">
        <w:t>guardians</w:t>
      </w:r>
      <w:proofErr w:type="spellEnd"/>
      <w:r w:rsidR="005407E8">
        <w:t xml:space="preserve"> </w:t>
      </w:r>
      <w:r w:rsidR="00CB56B0">
        <w:t xml:space="preserve">first, </w:t>
      </w:r>
      <w:proofErr w:type="spellStart"/>
      <w:r w:rsidR="00CB56B0">
        <w:t>before</w:t>
      </w:r>
      <w:proofErr w:type="spellEnd"/>
      <w:r w:rsidR="00CB56B0">
        <w:t xml:space="preserve"> </w:t>
      </w:r>
      <w:proofErr w:type="spellStart"/>
      <w:r w:rsidR="00CB56B0">
        <w:t>the</w:t>
      </w:r>
      <w:proofErr w:type="spellEnd"/>
      <w:r w:rsidR="00CB56B0">
        <w:t xml:space="preserve"> school </w:t>
      </w:r>
      <w:proofErr w:type="spellStart"/>
      <w:r w:rsidR="00CB56B0">
        <w:t>can</w:t>
      </w:r>
      <w:proofErr w:type="spellEnd"/>
      <w:r w:rsidR="00CB56B0">
        <w:t xml:space="preserve"> </w:t>
      </w:r>
      <w:proofErr w:type="spellStart"/>
      <w:r w:rsidR="00CB56B0">
        <w:t>join</w:t>
      </w:r>
      <w:proofErr w:type="spellEnd"/>
      <w:r w:rsidR="00CB56B0">
        <w:t xml:space="preserve"> </w:t>
      </w:r>
      <w:proofErr w:type="spellStart"/>
      <w:r w:rsidR="00CB56B0">
        <w:t>the</w:t>
      </w:r>
      <w:proofErr w:type="spellEnd"/>
      <w:r w:rsidR="00CB56B0">
        <w:t xml:space="preserve"> </w:t>
      </w:r>
      <w:proofErr w:type="spellStart"/>
      <w:r w:rsidR="00CB56B0">
        <w:t>discussion</w:t>
      </w:r>
      <w:proofErr w:type="spellEnd"/>
      <w:r w:rsidR="00CB56B0">
        <w:t xml:space="preserve"> </w:t>
      </w:r>
      <w:proofErr w:type="spellStart"/>
      <w:r w:rsidR="00CB56B0">
        <w:t>with</w:t>
      </w:r>
      <w:proofErr w:type="spellEnd"/>
      <w:r w:rsidR="00CB56B0">
        <w:t xml:space="preserve"> </w:t>
      </w:r>
      <w:proofErr w:type="spellStart"/>
      <w:r w:rsidR="00CB56B0">
        <w:t>the</w:t>
      </w:r>
      <w:proofErr w:type="spellEnd"/>
      <w:r w:rsidR="00CB56B0">
        <w:t xml:space="preserve"> </w:t>
      </w:r>
      <w:proofErr w:type="spellStart"/>
      <w:r w:rsidR="00CB56B0">
        <w:t>parents</w:t>
      </w:r>
      <w:proofErr w:type="spellEnd"/>
      <w:r w:rsidR="00CB56B0">
        <w:t>/</w:t>
      </w:r>
      <w:proofErr w:type="spellStart"/>
      <w:r w:rsidR="00CB56B0">
        <w:t>guardians</w:t>
      </w:r>
      <w:proofErr w:type="spellEnd"/>
      <w:r w:rsidR="00CB56B0">
        <w:t xml:space="preserve"> consent. </w:t>
      </w:r>
    </w:p>
    <w:p w14:paraId="4EF0C873" w14:textId="68DCE328" w:rsidR="00C97A24" w:rsidRDefault="0011546E" w:rsidP="003B347C">
      <w:pPr>
        <w:spacing w:after="240"/>
      </w:pPr>
      <w:sdt>
        <w:sdtPr>
          <w:rPr>
            <w:sz w:val="24"/>
            <w:szCs w:val="24"/>
          </w:rPr>
          <w:id w:val="-54560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t xml:space="preserve"> </w:t>
      </w:r>
      <w:r w:rsidR="00C97A24">
        <w:tab/>
      </w:r>
      <w:r w:rsidR="005407E8">
        <w:t>Different</w:t>
      </w:r>
      <w:r w:rsidR="00C97A24">
        <w:t>:</w:t>
      </w:r>
      <w:r w:rsidR="00CB56B0">
        <w:t xml:space="preserve"> (</w:t>
      </w:r>
      <w:proofErr w:type="spellStart"/>
      <w:r w:rsidR="00CB56B0">
        <w:t>specify</w:t>
      </w:r>
      <w:proofErr w:type="spellEnd"/>
      <w:r w:rsidR="00CB56B0">
        <w:t xml:space="preserve"> below)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97A24" w14:paraId="62B44A44" w14:textId="77777777" w:rsidTr="00CB56B0">
        <w:trPr>
          <w:trHeight w:hRule="exact" w:val="725"/>
        </w:trPr>
        <w:tc>
          <w:tcPr>
            <w:tcW w:w="8494" w:type="dxa"/>
            <w:vAlign w:val="center"/>
          </w:tcPr>
          <w:p w14:paraId="12A8AECC" w14:textId="77777777" w:rsidR="00C97A24" w:rsidRDefault="00C97A24" w:rsidP="00277D2C">
            <w:bookmarkStart w:id="1" w:name="_Hlk10029439"/>
          </w:p>
          <w:p w14:paraId="0646BC59" w14:textId="08DC9E11" w:rsidR="00CB56B0" w:rsidRDefault="00CB56B0" w:rsidP="00277D2C"/>
        </w:tc>
      </w:tr>
    </w:tbl>
    <w:p w14:paraId="39920BCA" w14:textId="77777777" w:rsidR="005E3454" w:rsidRDefault="0024247F" w:rsidP="005E3454">
      <w:pPr>
        <w:pStyle w:val="Kop2"/>
      </w:pPr>
      <w:bookmarkStart w:id="2" w:name="_Hlk10025160"/>
      <w:bookmarkEnd w:id="1"/>
      <w:proofErr w:type="spellStart"/>
      <w:r>
        <w:t>Confirmation</w:t>
      </w:r>
      <w:proofErr w:type="spellEnd"/>
      <w:r>
        <w:t xml:space="preserve"> for </w:t>
      </w:r>
      <w:proofErr w:type="spellStart"/>
      <w:r>
        <w:t>application</w:t>
      </w:r>
      <w:proofErr w:type="spellEnd"/>
      <w:r>
        <w:t xml:space="preserve"> </w:t>
      </w:r>
    </w:p>
    <w:p w14:paraId="32DB0C3D" w14:textId="115C4E6F" w:rsidR="005E3454" w:rsidRDefault="00CB56B0" w:rsidP="005E3454">
      <w:pPr>
        <w:pStyle w:val="Kop3"/>
      </w:pPr>
      <w:r>
        <w:t xml:space="preserve">The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authorizes</w:t>
      </w:r>
      <w:proofErr w:type="spellEnd"/>
    </w:p>
    <w:p w14:paraId="1871616B" w14:textId="6DAE56D0" w:rsidR="00770540" w:rsidRDefault="0011546E" w:rsidP="00770540">
      <w:sdt>
        <w:sdtPr>
          <w:rPr>
            <w:sz w:val="24"/>
            <w:szCs w:val="24"/>
          </w:rPr>
          <w:id w:val="-192895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53D"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53D">
        <w:t xml:space="preserve"> </w:t>
      </w:r>
      <w:r w:rsidR="00315446">
        <w:tab/>
      </w:r>
      <w:proofErr w:type="spellStart"/>
      <w:r w:rsidR="00CB56B0">
        <w:t>the</w:t>
      </w:r>
      <w:proofErr w:type="spellEnd"/>
      <w:r w:rsidR="00CB56B0">
        <w:t xml:space="preserve"> </w:t>
      </w:r>
      <w:proofErr w:type="spellStart"/>
      <w:r w:rsidR="00CB56B0">
        <w:t>execution</w:t>
      </w:r>
      <w:proofErr w:type="spellEnd"/>
      <w:r w:rsidR="00CB56B0">
        <w:t xml:space="preserve"> of</w:t>
      </w:r>
      <w:r w:rsidR="0024247F">
        <w:t xml:space="preserve"> </w:t>
      </w:r>
      <w:proofErr w:type="spellStart"/>
      <w:r w:rsidR="005407E8">
        <w:t>an</w:t>
      </w:r>
      <w:proofErr w:type="spellEnd"/>
      <w:r w:rsidR="005407E8">
        <w:t xml:space="preserve"> </w:t>
      </w:r>
      <w:proofErr w:type="spellStart"/>
      <w:r w:rsidR="005407E8">
        <w:t>individual</w:t>
      </w:r>
      <w:proofErr w:type="spellEnd"/>
      <w:r w:rsidR="005407E8">
        <w:t xml:space="preserve"> </w:t>
      </w:r>
      <w:proofErr w:type="spellStart"/>
      <w:r w:rsidR="005407E8">
        <w:t>psychological</w:t>
      </w:r>
      <w:proofErr w:type="spellEnd"/>
      <w:r w:rsidR="005407E8">
        <w:t xml:space="preserve"> assessment </w:t>
      </w:r>
      <w:proofErr w:type="spellStart"/>
      <w:r w:rsidR="005407E8">
        <w:t>by</w:t>
      </w:r>
      <w:proofErr w:type="spellEnd"/>
      <w:r w:rsidR="005407E8">
        <w:t xml:space="preserve"> </w:t>
      </w:r>
      <w:proofErr w:type="spellStart"/>
      <w:r w:rsidR="005407E8">
        <w:t>an</w:t>
      </w:r>
      <w:proofErr w:type="spellEnd"/>
      <w:r w:rsidR="005407E8">
        <w:t xml:space="preserve"> </w:t>
      </w:r>
      <w:proofErr w:type="spellStart"/>
      <w:r w:rsidR="005407E8">
        <w:t>educational</w:t>
      </w:r>
      <w:proofErr w:type="spellEnd"/>
      <w:r w:rsidR="005407E8">
        <w:t xml:space="preserve"> </w:t>
      </w:r>
      <w:proofErr w:type="spellStart"/>
      <w:r w:rsidR="00D44EA4">
        <w:t>advisor</w:t>
      </w:r>
      <w:proofErr w:type="spellEnd"/>
      <w:r w:rsidR="005407E8">
        <w:t xml:space="preserve"> </w:t>
      </w:r>
      <w:r w:rsidR="00D44EA4">
        <w:t>of</w:t>
      </w:r>
      <w:r w:rsidR="005407E8">
        <w:t xml:space="preserve"> HCO.  </w:t>
      </w:r>
    </w:p>
    <w:p w14:paraId="50B316DE" w14:textId="5F1DDE0E" w:rsidR="005E3454" w:rsidRDefault="00CB56B0" w:rsidP="005E3454">
      <w:pPr>
        <w:pStyle w:val="Kop3"/>
      </w:pPr>
      <w:r>
        <w:t xml:space="preserve">The </w:t>
      </w:r>
      <w:proofErr w:type="spellStart"/>
      <w:r>
        <w:t>u</w:t>
      </w:r>
      <w:r w:rsidR="0024247F">
        <w:t>ndersigned</w:t>
      </w:r>
      <w:proofErr w:type="spellEnd"/>
      <w:r w:rsidR="0024247F">
        <w:t xml:space="preserve"> </w:t>
      </w:r>
      <w:proofErr w:type="spellStart"/>
      <w:r w:rsidR="0024247F">
        <w:t>hereby</w:t>
      </w:r>
      <w:proofErr w:type="spellEnd"/>
      <w:r w:rsidR="0024247F">
        <w:t xml:space="preserve"> </w:t>
      </w:r>
      <w:proofErr w:type="spellStart"/>
      <w:r w:rsidR="0024247F">
        <w:t>declare</w:t>
      </w:r>
      <w:proofErr w:type="spellEnd"/>
      <w:r w:rsidR="0024247F">
        <w:t xml:space="preserve"> </w:t>
      </w:r>
    </w:p>
    <w:p w14:paraId="01812A0E" w14:textId="6AA5D14A" w:rsidR="005E3454" w:rsidRDefault="0011546E" w:rsidP="00315446">
      <w:pPr>
        <w:ind w:left="390" w:hanging="390"/>
        <w:rPr>
          <w:b/>
        </w:rPr>
      </w:pPr>
      <w:sdt>
        <w:sdtPr>
          <w:rPr>
            <w:sz w:val="24"/>
            <w:szCs w:val="24"/>
          </w:rPr>
          <w:id w:val="66767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53D"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53D" w:rsidRPr="00770540">
        <w:t xml:space="preserve"> </w:t>
      </w:r>
      <w:r w:rsidR="00315446">
        <w:tab/>
      </w:r>
      <w:proofErr w:type="spellStart"/>
      <w:r w:rsidR="00CB56B0">
        <w:t>to</w:t>
      </w:r>
      <w:proofErr w:type="spellEnd"/>
      <w:r w:rsidR="00CB56B0">
        <w:t xml:space="preserve"> have </w:t>
      </w:r>
      <w:proofErr w:type="spellStart"/>
      <w:r w:rsidR="00CB56B0">
        <w:t>received</w:t>
      </w:r>
      <w:proofErr w:type="spellEnd"/>
      <w:r w:rsidR="00CB56B0">
        <w:t xml:space="preserve"> </w:t>
      </w:r>
      <w:proofErr w:type="spellStart"/>
      <w:r w:rsidR="00CB56B0">
        <w:t>an</w:t>
      </w:r>
      <w:proofErr w:type="spellEnd"/>
      <w:r w:rsidR="00CB56B0">
        <w:t xml:space="preserve"> information letter </w:t>
      </w:r>
      <w:proofErr w:type="spellStart"/>
      <w:r w:rsidR="00CB56B0">
        <w:t>from</w:t>
      </w:r>
      <w:proofErr w:type="spellEnd"/>
      <w:r w:rsidR="00CB56B0">
        <w:t xml:space="preserve"> HCO </w:t>
      </w:r>
      <w:proofErr w:type="spellStart"/>
      <w:r w:rsidR="00CB56B0">
        <w:t>regarding</w:t>
      </w:r>
      <w:proofErr w:type="spellEnd"/>
      <w:r w:rsidR="00CB56B0">
        <w:t xml:space="preserve"> </w:t>
      </w:r>
      <w:proofErr w:type="spellStart"/>
      <w:r w:rsidR="00CB56B0">
        <w:t>the</w:t>
      </w:r>
      <w:proofErr w:type="spellEnd"/>
      <w:r w:rsidR="00CB56B0">
        <w:t xml:space="preserve"> procedures of </w:t>
      </w:r>
      <w:proofErr w:type="spellStart"/>
      <w:r w:rsidR="00CB56B0">
        <w:t>the</w:t>
      </w:r>
      <w:proofErr w:type="spellEnd"/>
      <w:r w:rsidR="00CB56B0">
        <w:t xml:space="preserve"> assessment and </w:t>
      </w:r>
      <w:proofErr w:type="spellStart"/>
      <w:r w:rsidR="00CB56B0">
        <w:t>informing</w:t>
      </w:r>
      <w:proofErr w:type="spellEnd"/>
      <w:r w:rsidR="00CB56B0">
        <w:t xml:space="preserve"> </w:t>
      </w:r>
      <w:proofErr w:type="spellStart"/>
      <w:r w:rsidR="00CB56B0">
        <w:t>about</w:t>
      </w:r>
      <w:proofErr w:type="spellEnd"/>
      <w:r w:rsidR="00CB56B0">
        <w:t xml:space="preserve"> </w:t>
      </w:r>
      <w:proofErr w:type="spellStart"/>
      <w:r w:rsidR="00CB56B0">
        <w:t>the</w:t>
      </w:r>
      <w:proofErr w:type="spellEnd"/>
      <w:r w:rsidR="00CB56B0">
        <w:t xml:space="preserve"> </w:t>
      </w:r>
      <w:proofErr w:type="spellStart"/>
      <w:r w:rsidR="00CB56B0">
        <w:t>behavioural</w:t>
      </w:r>
      <w:proofErr w:type="spellEnd"/>
      <w:r w:rsidR="00CB56B0">
        <w:t xml:space="preserve"> code of HCO for </w:t>
      </w:r>
      <w:proofErr w:type="spellStart"/>
      <w:r w:rsidR="00CB56B0">
        <w:t>psychologi</w:t>
      </w:r>
      <w:bookmarkStart w:id="3" w:name="_GoBack"/>
      <w:bookmarkEnd w:id="3"/>
      <w:r w:rsidR="00CB56B0">
        <w:t>sts</w:t>
      </w:r>
      <w:proofErr w:type="spellEnd"/>
      <w:r w:rsidR="00CB56B0">
        <w:t xml:space="preserve"> and </w:t>
      </w:r>
      <w:proofErr w:type="spellStart"/>
      <w:r w:rsidR="00CB56B0">
        <w:t>behavioural</w:t>
      </w:r>
      <w:proofErr w:type="spellEnd"/>
      <w:r w:rsidR="00CB56B0">
        <w:t xml:space="preserve"> </w:t>
      </w:r>
      <w:proofErr w:type="spellStart"/>
      <w:r w:rsidR="00CB56B0">
        <w:t>scientists</w:t>
      </w:r>
      <w:proofErr w:type="spellEnd"/>
      <w:r w:rsidR="00CB56B0">
        <w:t xml:space="preserve"> (</w:t>
      </w:r>
      <w:r w:rsidR="00C97A24">
        <w:t>orthopedagogen</w:t>
      </w:r>
      <w:r w:rsidR="00CB56B0">
        <w:t>)</w:t>
      </w:r>
      <w:r w:rsidR="00C97A24">
        <w:t xml:space="preserve">. </w:t>
      </w:r>
    </w:p>
    <w:p w14:paraId="533701AC" w14:textId="4BD86021" w:rsidR="005E3454" w:rsidRDefault="0024247F" w:rsidP="005E3454">
      <w:pPr>
        <w:pStyle w:val="Kop3"/>
      </w:pPr>
      <w:proofErr w:type="spellStart"/>
      <w:r>
        <w:t>Signature</w:t>
      </w:r>
      <w:proofErr w:type="spellEnd"/>
      <w:r w:rsidR="001802EF">
        <w:t xml:space="preserve"> for consent</w:t>
      </w:r>
    </w:p>
    <w:p w14:paraId="0048123C" w14:textId="77777777" w:rsidR="00AC0CE1" w:rsidRDefault="00026A09" w:rsidP="00026A09">
      <w:pPr>
        <w:pStyle w:val="Vraag"/>
      </w:pPr>
      <w:proofErr w:type="spellStart"/>
      <w:r>
        <w:t>A</w:t>
      </w:r>
      <w:r w:rsidR="002C331F">
        <w:t>ll</w:t>
      </w:r>
      <w:proofErr w:type="spellEnd"/>
      <w:r w:rsidR="002C331F">
        <w:t xml:space="preserve"> </w:t>
      </w:r>
      <w:proofErr w:type="spellStart"/>
      <w:r w:rsidR="002C331F">
        <w:t>authoritative</w:t>
      </w:r>
      <w:proofErr w:type="spellEnd"/>
      <w:r w:rsidR="002C331F">
        <w:t xml:space="preserve"> </w:t>
      </w:r>
      <w:proofErr w:type="spellStart"/>
      <w:r w:rsidR="002C331F">
        <w:t>parent</w:t>
      </w:r>
      <w:proofErr w:type="spellEnd"/>
      <w:r w:rsidR="002C331F">
        <w:t xml:space="preserve">(s), </w:t>
      </w:r>
      <w:proofErr w:type="spellStart"/>
      <w:r w:rsidR="002C331F">
        <w:t>caregiver</w:t>
      </w:r>
      <w:proofErr w:type="spellEnd"/>
      <w:r w:rsidR="002C331F">
        <w:t xml:space="preserve">(s) and/or </w:t>
      </w:r>
      <w:proofErr w:type="spellStart"/>
      <w:r w:rsidR="002C331F">
        <w:t>guardian</w:t>
      </w:r>
      <w:proofErr w:type="spellEnd"/>
      <w:r w:rsidR="002C331F">
        <w:t xml:space="preserve">(s) must </w:t>
      </w:r>
      <w:proofErr w:type="spellStart"/>
      <w:r w:rsidR="002C331F">
        <w:t>sign</w:t>
      </w:r>
      <w:proofErr w:type="spellEnd"/>
      <w:r w:rsidR="002C331F">
        <w:t xml:space="preserve"> </w:t>
      </w:r>
      <w:proofErr w:type="spellStart"/>
      <w:r w:rsidR="002C331F">
        <w:t>this</w:t>
      </w:r>
      <w:proofErr w:type="spellEnd"/>
      <w:r w:rsidR="002C331F">
        <w:t xml:space="preserve"> </w:t>
      </w:r>
      <w:proofErr w:type="spellStart"/>
      <w:r w:rsidR="002C331F">
        <w:t>application</w:t>
      </w:r>
      <w:proofErr w:type="spellEnd"/>
      <w:r w:rsidR="002C331F">
        <w:t xml:space="preserve"> form. </w:t>
      </w:r>
    </w:p>
    <w:p w14:paraId="67F03234" w14:textId="77777777" w:rsidR="003B347C" w:rsidRDefault="003B347C" w:rsidP="00026A09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347C" w14:paraId="21F5129B" w14:textId="77777777" w:rsidTr="003B3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04C2EDC1" w14:textId="77777777" w:rsidR="003B347C" w:rsidRPr="00A6428F" w:rsidRDefault="0024247F" w:rsidP="0024247F">
            <w:r>
              <w:rPr>
                <w:rFonts w:asciiTheme="minorHAnsi" w:hAnsiTheme="minorHAnsi" w:cstheme="minorHAnsi"/>
              </w:rPr>
              <w:t>Parent</w:t>
            </w:r>
            <w:r w:rsidR="003B347C" w:rsidRPr="003B347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guardian</w:t>
            </w:r>
            <w:proofErr w:type="spellEnd"/>
            <w:r w:rsidR="003B347C" w:rsidRPr="003B347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4527C673" w14:textId="77777777" w:rsidR="003B347C" w:rsidRPr="003B347C" w:rsidRDefault="0024247F" w:rsidP="002424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="003B347C" w:rsidRPr="003B347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guardian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B347C" w:rsidRPr="003B347C">
              <w:rPr>
                <w:rFonts w:asciiTheme="minorHAnsi" w:hAnsiTheme="minorHAnsi" w:cstheme="minorHAnsi"/>
              </w:rPr>
              <w:t>2</w:t>
            </w:r>
          </w:p>
        </w:tc>
      </w:tr>
      <w:tr w:rsidR="003B347C" w:rsidRPr="003B347C" w14:paraId="61A2663D" w14:textId="77777777" w:rsidTr="003B347C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51D77C34" w14:textId="77777777" w:rsidR="003B347C" w:rsidRPr="003B347C" w:rsidRDefault="0024247F" w:rsidP="00C53A36">
            <w:r>
              <w:t>Date</w:t>
            </w:r>
            <w:r w:rsidR="003B347C">
              <w:t>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52C4C40F" w14:textId="77777777" w:rsidR="003B347C" w:rsidRPr="003B347C" w:rsidRDefault="0024247F" w:rsidP="00C53A36">
            <w:r>
              <w:t>Date</w:t>
            </w:r>
            <w:r w:rsidR="003B347C">
              <w:t>:</w:t>
            </w:r>
          </w:p>
        </w:tc>
      </w:tr>
      <w:tr w:rsidR="003B347C" w:rsidRPr="003B347C" w14:paraId="00FCE192" w14:textId="77777777" w:rsidTr="003B347C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2E39167E" w14:textId="77777777" w:rsidR="003B347C" w:rsidRPr="003B347C" w:rsidRDefault="003B347C" w:rsidP="00C53A36">
            <w: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5F209B91" w14:textId="77777777" w:rsidR="003B347C" w:rsidRPr="003B347C" w:rsidRDefault="0024247F" w:rsidP="0024247F">
            <w:proofErr w:type="spellStart"/>
            <w:r>
              <w:t>Signature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older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12 </w:t>
            </w:r>
            <w:proofErr w:type="spellStart"/>
            <w:r>
              <w:t>years</w:t>
            </w:r>
            <w:proofErr w:type="spellEnd"/>
            <w:r>
              <w:t xml:space="preserve"> of </w:t>
            </w:r>
            <w:proofErr w:type="spellStart"/>
            <w:r>
              <w:t>age</w:t>
            </w:r>
            <w:proofErr w:type="spellEnd"/>
          </w:p>
        </w:tc>
      </w:tr>
      <w:tr w:rsidR="003B347C" w:rsidRPr="003B347C" w14:paraId="4CE8B368" w14:textId="77777777" w:rsidTr="003B347C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006653FE" w14:textId="77777777" w:rsidR="003B347C" w:rsidRPr="003B347C" w:rsidRDefault="0024247F" w:rsidP="00C53A36">
            <w:r>
              <w:t>Date</w:t>
            </w:r>
            <w:r w:rsidR="003B347C">
              <w:t>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70B0E25B" w14:textId="77777777" w:rsidR="003B347C" w:rsidRPr="003B347C" w:rsidRDefault="0024247F" w:rsidP="00C53A36">
            <w:r>
              <w:t>Date</w:t>
            </w:r>
            <w:r w:rsidR="003B347C">
              <w:t>:</w:t>
            </w:r>
          </w:p>
        </w:tc>
      </w:tr>
      <w:bookmarkEnd w:id="2"/>
    </w:tbl>
    <w:p w14:paraId="163771FA" w14:textId="77777777" w:rsidR="003B347C" w:rsidRDefault="003B347C" w:rsidP="00026A09">
      <w:pPr>
        <w:pStyle w:val="Vraag"/>
      </w:pPr>
    </w:p>
    <w:sectPr w:rsidR="003B347C" w:rsidSect="00FD04F9"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9FBE" w14:textId="77777777" w:rsidR="00106AC2" w:rsidRDefault="00106AC2" w:rsidP="006D794B">
      <w:pPr>
        <w:spacing w:line="240" w:lineRule="auto"/>
      </w:pPr>
      <w:r>
        <w:separator/>
      </w:r>
    </w:p>
    <w:p w14:paraId="011627D9" w14:textId="77777777" w:rsidR="00106AC2" w:rsidRDefault="00106AC2"/>
    <w:p w14:paraId="4A0371EB" w14:textId="77777777" w:rsidR="00106AC2" w:rsidRDefault="00106AC2"/>
  </w:endnote>
  <w:endnote w:type="continuationSeparator" w:id="0">
    <w:p w14:paraId="15628D0C" w14:textId="77777777" w:rsidR="00106AC2" w:rsidRDefault="00106AC2" w:rsidP="006D794B">
      <w:pPr>
        <w:spacing w:line="240" w:lineRule="auto"/>
      </w:pPr>
      <w:r>
        <w:continuationSeparator/>
      </w:r>
    </w:p>
    <w:p w14:paraId="00C9C7E7" w14:textId="77777777" w:rsidR="00106AC2" w:rsidRDefault="00106AC2"/>
    <w:p w14:paraId="58068CEB" w14:textId="77777777" w:rsidR="00106AC2" w:rsidRDefault="00106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90DC" w14:textId="77777777" w:rsidR="001A3BEE" w:rsidRPr="006D2DE3" w:rsidRDefault="001A3BEE" w:rsidP="00112F3D">
    <w:pPr>
      <w:pStyle w:val="Voettekst"/>
      <w:rPr>
        <w:color w:val="FFFFFF" w:themeColor="background1"/>
      </w:rPr>
    </w:pPr>
    <w:r>
      <w:rPr>
        <w:noProof/>
        <w:lang w:eastAsia="nl-NL"/>
      </w:rPr>
      <w:drawing>
        <wp:anchor distT="0" distB="0" distL="114300" distR="114300" simplePos="0" relativeHeight="251665920" behindDoc="1" locked="0" layoutInCell="1" allowOverlap="1" wp14:anchorId="531BB645" wp14:editId="692C4AC8">
          <wp:simplePos x="0" y="0"/>
          <wp:positionH relativeFrom="page">
            <wp:posOffset>1003300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3078855C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77033E15" w14:textId="77777777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71ADA1" w14:textId="77777777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E1ED905" w14:textId="3C27B14E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D868DB"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D868DB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1AA0EDAB" w14:textId="77777777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31E7DC90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4A98A5ED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D224B57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7B12512" w14:textId="530370AF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D868DB"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D868DB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7053C8F" w14:textId="77777777" w:rsidR="001A3BEE" w:rsidRDefault="001A3BE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410B01EF" wp14:editId="5E55F47B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ED67" w14:textId="77777777" w:rsidR="00106AC2" w:rsidRDefault="00106AC2" w:rsidP="006D794B">
      <w:pPr>
        <w:spacing w:line="240" w:lineRule="auto"/>
      </w:pPr>
      <w:r>
        <w:separator/>
      </w:r>
    </w:p>
    <w:p w14:paraId="04706542" w14:textId="77777777" w:rsidR="00106AC2" w:rsidRDefault="00106AC2"/>
    <w:p w14:paraId="66E94A79" w14:textId="77777777" w:rsidR="00106AC2" w:rsidRDefault="00106AC2"/>
  </w:footnote>
  <w:footnote w:type="continuationSeparator" w:id="0">
    <w:p w14:paraId="51753F00" w14:textId="77777777" w:rsidR="00106AC2" w:rsidRDefault="00106AC2" w:rsidP="006D794B">
      <w:pPr>
        <w:spacing w:line="240" w:lineRule="auto"/>
      </w:pPr>
      <w:r>
        <w:continuationSeparator/>
      </w:r>
    </w:p>
    <w:p w14:paraId="19FEBB58" w14:textId="77777777" w:rsidR="00106AC2" w:rsidRDefault="00106AC2"/>
    <w:p w14:paraId="5C65D85D" w14:textId="77777777" w:rsidR="00106AC2" w:rsidRDefault="00106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661A" w14:textId="77777777" w:rsidR="001A3BEE" w:rsidRDefault="001A3B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968" behindDoc="0" locked="0" layoutInCell="1" allowOverlap="1" wp14:anchorId="633DD310" wp14:editId="55D7090B">
          <wp:simplePos x="0" y="0"/>
          <wp:positionH relativeFrom="page">
            <wp:posOffset>1003636</wp:posOffset>
          </wp:positionH>
          <wp:positionV relativeFrom="page">
            <wp:posOffset>215900</wp:posOffset>
          </wp:positionV>
          <wp:extent cx="1979257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582CAFB" wp14:editId="75B1CC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0E90C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F83"/>
    <w:rsid w:val="001059BE"/>
    <w:rsid w:val="00106AC2"/>
    <w:rsid w:val="00112F3D"/>
    <w:rsid w:val="0011546E"/>
    <w:rsid w:val="00117514"/>
    <w:rsid w:val="00142236"/>
    <w:rsid w:val="00151E5D"/>
    <w:rsid w:val="001609D8"/>
    <w:rsid w:val="001709C4"/>
    <w:rsid w:val="001710BE"/>
    <w:rsid w:val="001802EF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21046B"/>
    <w:rsid w:val="00222C45"/>
    <w:rsid w:val="0024247F"/>
    <w:rsid w:val="00244AE5"/>
    <w:rsid w:val="002630AC"/>
    <w:rsid w:val="00264332"/>
    <w:rsid w:val="00277D2C"/>
    <w:rsid w:val="002A73C3"/>
    <w:rsid w:val="002C109A"/>
    <w:rsid w:val="002C331F"/>
    <w:rsid w:val="002F7C96"/>
    <w:rsid w:val="00306F4F"/>
    <w:rsid w:val="00314739"/>
    <w:rsid w:val="00315446"/>
    <w:rsid w:val="00315E06"/>
    <w:rsid w:val="003221EA"/>
    <w:rsid w:val="0033332C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407E8"/>
    <w:rsid w:val="0054388C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E1260"/>
    <w:rsid w:val="005E3454"/>
    <w:rsid w:val="005E6B2C"/>
    <w:rsid w:val="005F476A"/>
    <w:rsid w:val="00603224"/>
    <w:rsid w:val="00604008"/>
    <w:rsid w:val="00610783"/>
    <w:rsid w:val="00625C30"/>
    <w:rsid w:val="00631E14"/>
    <w:rsid w:val="0063753D"/>
    <w:rsid w:val="00644254"/>
    <w:rsid w:val="00644A2F"/>
    <w:rsid w:val="0066212E"/>
    <w:rsid w:val="0066271F"/>
    <w:rsid w:val="00672186"/>
    <w:rsid w:val="00672B02"/>
    <w:rsid w:val="006B6D73"/>
    <w:rsid w:val="006C387E"/>
    <w:rsid w:val="006D2DE3"/>
    <w:rsid w:val="006D794B"/>
    <w:rsid w:val="00725027"/>
    <w:rsid w:val="00743BFF"/>
    <w:rsid w:val="00744DB9"/>
    <w:rsid w:val="00750469"/>
    <w:rsid w:val="007603ED"/>
    <w:rsid w:val="00762DF8"/>
    <w:rsid w:val="00770540"/>
    <w:rsid w:val="00776620"/>
    <w:rsid w:val="00791173"/>
    <w:rsid w:val="0079125E"/>
    <w:rsid w:val="007943A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24BA9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6C9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2B93"/>
    <w:rsid w:val="00C722DE"/>
    <w:rsid w:val="00C73FFF"/>
    <w:rsid w:val="00C8327C"/>
    <w:rsid w:val="00C87ED9"/>
    <w:rsid w:val="00C9114D"/>
    <w:rsid w:val="00C97A24"/>
    <w:rsid w:val="00CA5C9F"/>
    <w:rsid w:val="00CA7223"/>
    <w:rsid w:val="00CB199E"/>
    <w:rsid w:val="00CB56B0"/>
    <w:rsid w:val="00CE4055"/>
    <w:rsid w:val="00CE7396"/>
    <w:rsid w:val="00CF715D"/>
    <w:rsid w:val="00D11B78"/>
    <w:rsid w:val="00D36C83"/>
    <w:rsid w:val="00D40B48"/>
    <w:rsid w:val="00D44EA4"/>
    <w:rsid w:val="00D60328"/>
    <w:rsid w:val="00D6152B"/>
    <w:rsid w:val="00D803E3"/>
    <w:rsid w:val="00D868DB"/>
    <w:rsid w:val="00D87249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3E17"/>
    <w:rsid w:val="00E808DB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205EC"/>
    <w:rsid w:val="00F43929"/>
    <w:rsid w:val="00F53A7C"/>
    <w:rsid w:val="00F81905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0E9806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FD0C384743B36DCB6C25FB17A8" ma:contentTypeVersion="8" ma:contentTypeDescription="Een nieuw document maken." ma:contentTypeScope="" ma:versionID="cb9c3dd629d7f26de743d941a1c7026e">
  <xsd:schema xmlns:xsd="http://www.w3.org/2001/XMLSchema" xmlns:xs="http://www.w3.org/2001/XMLSchema" xmlns:p="http://schemas.microsoft.com/office/2006/metadata/properties" xmlns:ns2="110b06d4-d7f5-4beb-85e9-f46340e08072" xmlns:ns3="9e1f274e-2bde-4c58-82d8-04c092f3fae3" targetNamespace="http://schemas.microsoft.com/office/2006/metadata/properties" ma:root="true" ma:fieldsID="bfec5d70ed922840973283871d348c47" ns2:_="" ns3:_="">
    <xsd:import namespace="110b06d4-d7f5-4beb-85e9-f46340e08072"/>
    <xsd:import namespace="9e1f274e-2bde-4c58-82d8-04c092f3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06d4-d7f5-4beb-85e9-f46340e0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274e-2bde-4c58-82d8-04c092f3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9e1f274e-2bde-4c58-82d8-04c092f3fae3"/>
    <ds:schemaRef ds:uri="110b06d4-d7f5-4beb-85e9-f46340e0807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0CA14B-95D5-46ED-A66E-6C161575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06d4-d7f5-4beb-85e9-f46340e08072"/>
    <ds:schemaRef ds:uri="9e1f274e-2bde-4c58-82d8-04c092f3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577AD-9365-413D-BB6E-7F1EE066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0</TotalTime>
  <Pages>2</Pages>
  <Words>213</Words>
  <Characters>1172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/>
  <cp:lastModifiedBy>Marjolein Wennekers</cp:lastModifiedBy>
  <cp:revision>2</cp:revision>
  <cp:lastPrinted>2019-08-28T08:50:00Z</cp:lastPrinted>
  <dcterms:created xsi:type="dcterms:W3CDTF">2019-09-16T12:14:00Z</dcterms:created>
  <dcterms:modified xsi:type="dcterms:W3CDTF">2019-09-16T12:14:00Z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0x010100429462FD0C384743B36DCB6C25FB17A8</vt:lpwstr>
  </property>
</Properties>
</file>