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0784" w14:textId="6266B1D8" w:rsidR="00873924" w:rsidRDefault="00E52E1E" w:rsidP="00B75639">
      <w:pPr>
        <w:pStyle w:val="Kop1"/>
        <w:ind w:right="-568"/>
      </w:pPr>
      <w:r>
        <w:t xml:space="preserve">Vragenlijst </w:t>
      </w:r>
      <w:r w:rsidR="27FD8C69">
        <w:t>ernstige rekenproblemen</w:t>
      </w:r>
    </w:p>
    <w:p w14:paraId="5A7A156A" w14:textId="4779F27C" w:rsidR="008724A1" w:rsidRDefault="00E52E1E" w:rsidP="00D62A19">
      <w:pPr>
        <w:pStyle w:val="Kop3"/>
      </w:pPr>
      <w:r>
        <w:t>Vragenlijst voor de school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A15113" w14:paraId="77DDF44C" w14:textId="77777777" w:rsidTr="00343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89461C5" w14:textId="77777777" w:rsidR="00A15113" w:rsidRPr="0047757A" w:rsidRDefault="00A15113" w:rsidP="00A51D60">
            <w:r w:rsidRPr="0047757A">
              <w:t>Naam</w:t>
            </w:r>
            <w:r w:rsidR="00E52E1E">
              <w:t xml:space="preserve"> leerling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F778960" w14:textId="77777777" w:rsidR="00A15113" w:rsidRPr="0047757A" w:rsidRDefault="00A15113" w:rsidP="00433DA0">
            <w:pPr>
              <w:pStyle w:val="Naamleerling"/>
              <w:rPr>
                <w:bCs/>
              </w:rPr>
            </w:pPr>
          </w:p>
        </w:tc>
      </w:tr>
      <w:tr w:rsidR="00A15113" w14:paraId="4E5607C0" w14:textId="77777777" w:rsidTr="00343EDA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8F2124E" w14:textId="77777777" w:rsidR="00A15113" w:rsidRPr="0047757A" w:rsidRDefault="00A15113" w:rsidP="00A51D60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9B4F635" w14:textId="77777777" w:rsidR="00A15113" w:rsidRPr="0047757A" w:rsidRDefault="00A15113" w:rsidP="00B66E58">
            <w:pPr>
              <w:pStyle w:val="Geboortedatumleerling"/>
              <w:rPr>
                <w:bCs/>
              </w:rPr>
            </w:pPr>
          </w:p>
        </w:tc>
      </w:tr>
      <w:tr w:rsidR="00E52E1E" w14:paraId="71175ED6" w14:textId="77777777" w:rsidTr="00343EDA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557428F1" w14:textId="77777777" w:rsidR="00E52E1E" w:rsidRPr="0047757A" w:rsidRDefault="00E52E1E" w:rsidP="00A51D60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453775F" w14:textId="77777777" w:rsidR="00E52E1E" w:rsidRPr="0047757A" w:rsidRDefault="002A5568" w:rsidP="00B66E58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E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2E1E">
              <w:rPr>
                <w:bCs/>
              </w:rPr>
              <w:t xml:space="preserve"> Jongen</w:t>
            </w:r>
            <w:r w:rsidR="00E52E1E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E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2E1E">
              <w:rPr>
                <w:bCs/>
              </w:rPr>
              <w:t xml:space="preserve"> Meisje</w:t>
            </w:r>
          </w:p>
        </w:tc>
      </w:tr>
      <w:tr w:rsidR="00A15113" w14:paraId="5A0C4699" w14:textId="77777777" w:rsidTr="00343EDA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89E2417" w14:textId="77777777" w:rsidR="00A15113" w:rsidRPr="0047757A" w:rsidRDefault="00A15113" w:rsidP="00A51D60">
            <w:r w:rsidRPr="0047757A">
              <w:t>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5DB5302" w14:textId="77777777" w:rsidR="00A15113" w:rsidRPr="0047757A" w:rsidRDefault="00A15113" w:rsidP="00A51D60">
            <w:pPr>
              <w:rPr>
                <w:bCs/>
              </w:rPr>
            </w:pPr>
          </w:p>
        </w:tc>
      </w:tr>
      <w:tr w:rsidR="00A15113" w14:paraId="3CCDE493" w14:textId="77777777" w:rsidTr="00343EDA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3FD3161" w14:textId="77777777" w:rsidR="00A15113" w:rsidRPr="0047757A" w:rsidRDefault="00A15113" w:rsidP="00A51D60">
            <w:r w:rsidRPr="0047757A">
              <w:t>Groep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35C08E4" w14:textId="77777777" w:rsidR="00A15113" w:rsidRPr="0047757A" w:rsidRDefault="00A15113" w:rsidP="00A51D60">
            <w:pPr>
              <w:rPr>
                <w:bCs/>
              </w:rPr>
            </w:pPr>
          </w:p>
        </w:tc>
      </w:tr>
      <w:tr w:rsidR="00E52E1E" w14:paraId="17D79D0B" w14:textId="77777777" w:rsidTr="00343EDA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1C6BBC3" w14:textId="77777777" w:rsidR="00E52E1E" w:rsidRPr="0047757A" w:rsidRDefault="00E52E1E" w:rsidP="00A51D60">
            <w:r>
              <w:t>Groepsverloop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01DF1F3" w14:textId="77777777" w:rsidR="00E52E1E" w:rsidRPr="0047757A" w:rsidRDefault="00E52E1E" w:rsidP="00A51D60">
            <w:pPr>
              <w:rPr>
                <w:bCs/>
              </w:rPr>
            </w:pPr>
          </w:p>
        </w:tc>
      </w:tr>
      <w:tr w:rsidR="00A15113" w14:paraId="3A77337C" w14:textId="77777777" w:rsidTr="00343EDA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45B07774" w14:textId="77777777" w:rsidR="00A15113" w:rsidRPr="0047757A" w:rsidRDefault="00E52E1E" w:rsidP="00A51D60">
            <w:r>
              <w:t>Huidige l</w:t>
            </w:r>
            <w:r w:rsidR="00A15113" w:rsidRPr="0047757A">
              <w:t>eerkracht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DE377CA" w14:textId="77777777" w:rsidR="00A15113" w:rsidRPr="0047757A" w:rsidRDefault="00A15113" w:rsidP="00A51D60">
            <w:pPr>
              <w:rPr>
                <w:bCs/>
              </w:rPr>
            </w:pPr>
          </w:p>
        </w:tc>
      </w:tr>
      <w:tr w:rsidR="00A15113" w14:paraId="18DB8DE3" w14:textId="77777777" w:rsidTr="00343EDA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09FEF13E" w14:textId="77777777" w:rsidR="00A15113" w:rsidRPr="0047757A" w:rsidRDefault="00672B02" w:rsidP="00A51D60">
            <w:r>
              <w:t>D</w:t>
            </w:r>
            <w:r w:rsidR="00A15113" w:rsidRPr="0047757A">
              <w:t>atum</w:t>
            </w:r>
            <w:r>
              <w:t xml:space="preserve"> </w:t>
            </w:r>
            <w:r w:rsidR="00E52E1E">
              <w:t>aanmelding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4799F28" w14:textId="77777777" w:rsidR="00A15113" w:rsidRPr="0047757A" w:rsidRDefault="00A15113" w:rsidP="00A51D60">
            <w:pPr>
              <w:rPr>
                <w:bCs/>
              </w:rPr>
            </w:pPr>
          </w:p>
        </w:tc>
      </w:tr>
    </w:tbl>
    <w:p w14:paraId="39DEF477" w14:textId="77777777" w:rsidR="00D40B48" w:rsidRDefault="00E52E1E" w:rsidP="00B75639">
      <w:pPr>
        <w:pStyle w:val="Kop2"/>
        <w:tabs>
          <w:tab w:val="clear" w:pos="0"/>
        </w:tabs>
        <w:ind w:left="-142" w:firstLine="0"/>
      </w:pPr>
      <w:r>
        <w:t>Reden van aanmelding</w:t>
      </w:r>
    </w:p>
    <w:p w14:paraId="39553925" w14:textId="77777777" w:rsidR="00E52E1E" w:rsidRDefault="00E52E1E" w:rsidP="00B75639">
      <w:pPr>
        <w:ind w:left="-142"/>
      </w:pPr>
      <w:r>
        <w:t>U meldt een leerling aan waarbij u zorgen heeft over de rekenontwikkeling. Binnen het protocol</w:t>
      </w:r>
    </w:p>
    <w:p w14:paraId="1B25840A" w14:textId="3D102FFC" w:rsidR="004F3BB9" w:rsidRDefault="00E52E1E" w:rsidP="00B75639">
      <w:pPr>
        <w:spacing w:after="240"/>
        <w:ind w:left="-142"/>
      </w:pPr>
      <w:r>
        <w:t>Ernstige Reken</w:t>
      </w:r>
      <w:r w:rsidR="00B75639">
        <w:t xml:space="preserve"> </w:t>
      </w:r>
      <w:r>
        <w:t>Wiskunde problemen en Dyscalculie (ERWD) worden vier fasen in onderwijsbehoeften van leerlingen onderscheiden bij het leren van rekenen-wiskunde. De fasen duiden op de intensiviteit van de signalering, diagnostiek en hulp tot nu toe (</w:t>
      </w:r>
      <w:r w:rsidRPr="004F3BB9">
        <w:rPr>
          <w:b/>
          <w:bCs/>
        </w:rPr>
        <w:t>zie Protocol ERWD en HCO Werkwijze Dyscalculieonderzoek</w:t>
      </w:r>
      <w:r>
        <w:t>). Voor de juiste ondersteuning is het nodig om te weten in welke fase de leerling zich bevindt.</w:t>
      </w:r>
      <w:r w:rsidR="0008778D">
        <w:t xml:space="preserve"> </w:t>
      </w:r>
      <w:r w:rsidR="00CB4CFC">
        <w:t xml:space="preserve">U kunt hierbij </w:t>
      </w:r>
      <w:r w:rsidR="006D2417">
        <w:t xml:space="preserve">ook gebruik maken van de Beslisboom HCO (zie website). </w:t>
      </w:r>
    </w:p>
    <w:p w14:paraId="21E2788C" w14:textId="683A3300" w:rsidR="58E6D9CB" w:rsidRPr="00B75639" w:rsidRDefault="004F3BB9" w:rsidP="00B75639">
      <w:pPr>
        <w:spacing w:after="240"/>
        <w:ind w:left="-142"/>
        <w:rPr>
          <w:rFonts w:ascii="Arial" w:hAnsi="Arial" w:cs="Arial"/>
        </w:rPr>
      </w:pPr>
      <w:r w:rsidRPr="00B75639">
        <w:rPr>
          <w:rFonts w:ascii="Arial" w:hAnsi="Arial" w:cs="Arial"/>
        </w:rPr>
        <w:t>D</w:t>
      </w:r>
      <w:r w:rsidR="006D2417" w:rsidRPr="00B75639">
        <w:rPr>
          <w:rFonts w:ascii="Arial" w:hAnsi="Arial" w:cs="Arial"/>
        </w:rPr>
        <w:t>e leerling bevindt zich in</w:t>
      </w:r>
      <w:r w:rsidRPr="00B75639">
        <w:rPr>
          <w:rFonts w:ascii="Arial" w:hAnsi="Arial" w:cs="Arial"/>
        </w:rPr>
        <w:t>:</w:t>
      </w:r>
    </w:p>
    <w:p w14:paraId="2169F1D7" w14:textId="2C9C5063" w:rsidR="00D7460C" w:rsidRPr="00A6592A" w:rsidRDefault="002A5568" w:rsidP="00B75639">
      <w:pPr>
        <w:ind w:left="-142" w:right="-285"/>
        <w:rPr>
          <w:rFonts w:ascii="Arial" w:hAnsi="Arial" w:cs="Arial"/>
          <w:b/>
          <w:bCs/>
        </w:rPr>
      </w:pPr>
      <w:sdt>
        <w:sdtPr>
          <w:rPr>
            <w:sz w:val="24"/>
            <w:szCs w:val="24"/>
          </w:rPr>
          <w:id w:val="-145377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6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460C">
        <w:rPr>
          <w:bCs/>
        </w:rPr>
        <w:t xml:space="preserve"> </w:t>
      </w:r>
      <w:r w:rsidR="00D7460C">
        <w:rPr>
          <w:bCs/>
        </w:rPr>
        <w:tab/>
      </w:r>
      <w:r w:rsidR="0054705A">
        <w:rPr>
          <w:bCs/>
        </w:rPr>
        <w:t xml:space="preserve">Diagnostisch </w:t>
      </w:r>
      <w:r w:rsidR="0054705A">
        <w:rPr>
          <w:rFonts w:ascii="Arial" w:hAnsi="Arial" w:cs="Arial"/>
          <w:b/>
          <w:bCs/>
        </w:rPr>
        <w:t>o</w:t>
      </w:r>
      <w:r w:rsidR="00D7460C" w:rsidRPr="58E6D9CB">
        <w:rPr>
          <w:rFonts w:ascii="Arial" w:hAnsi="Arial" w:cs="Arial"/>
          <w:b/>
          <w:bCs/>
        </w:rPr>
        <w:t xml:space="preserve">nderzoek in </w:t>
      </w:r>
      <w:r w:rsidR="00D7460C" w:rsidRPr="58E6D9CB">
        <w:rPr>
          <w:rFonts w:ascii="Arial" w:hAnsi="Arial" w:cs="Arial"/>
          <w:b/>
          <w:bCs/>
          <w:color w:val="EA5B0C" w:themeColor="accent6"/>
        </w:rPr>
        <w:t>fase oranje</w:t>
      </w:r>
    </w:p>
    <w:p w14:paraId="02F91976" w14:textId="45FB4F68" w:rsidR="00D7460C" w:rsidRPr="00A6592A" w:rsidRDefault="00D7460C" w:rsidP="00B75639">
      <w:pPr>
        <w:ind w:left="-142" w:right="-285"/>
        <w:rPr>
          <w:rFonts w:ascii="Arial" w:hAnsi="Arial" w:cs="Arial"/>
          <w:b/>
          <w:bCs/>
        </w:rPr>
      </w:pPr>
      <w:r w:rsidRPr="6F05E6AC">
        <w:rPr>
          <w:rFonts w:ascii="Arial" w:hAnsi="Arial" w:cs="Arial"/>
        </w:rPr>
        <w:t>Volgens het protocol</w:t>
      </w:r>
      <w:r w:rsidR="016862BD" w:rsidRPr="6F05E6AC">
        <w:rPr>
          <w:rFonts w:ascii="Arial" w:hAnsi="Arial" w:cs="Arial"/>
        </w:rPr>
        <w:t xml:space="preserve"> ERWD</w:t>
      </w:r>
      <w:r w:rsidRPr="6F05E6AC">
        <w:rPr>
          <w:rFonts w:ascii="Arial" w:hAnsi="Arial" w:cs="Arial"/>
        </w:rPr>
        <w:t xml:space="preserve"> </w:t>
      </w:r>
      <w:r w:rsidR="442D85AC" w:rsidRPr="6F05E6AC">
        <w:rPr>
          <w:rFonts w:ascii="Arial" w:hAnsi="Arial" w:cs="Arial"/>
        </w:rPr>
        <w:t>vind</w:t>
      </w:r>
      <w:r w:rsidRPr="6F05E6AC">
        <w:rPr>
          <w:rFonts w:ascii="Arial" w:hAnsi="Arial" w:cs="Arial"/>
        </w:rPr>
        <w:t>t</w:t>
      </w:r>
      <w:r w:rsidR="442D85AC" w:rsidRPr="6F05E6AC">
        <w:rPr>
          <w:rFonts w:ascii="Arial" w:hAnsi="Arial" w:cs="Arial"/>
        </w:rPr>
        <w:t xml:space="preserve"> er </w:t>
      </w:r>
      <w:r w:rsidRPr="6F05E6AC">
        <w:rPr>
          <w:rFonts w:ascii="Arial" w:hAnsi="Arial" w:cs="Arial"/>
        </w:rPr>
        <w:t xml:space="preserve">intern rekenonderzoek in fase oranje </w:t>
      </w:r>
      <w:r w:rsidR="5F49EA95" w:rsidRPr="6F05E6AC">
        <w:rPr>
          <w:rFonts w:ascii="Arial" w:hAnsi="Arial" w:cs="Arial"/>
        </w:rPr>
        <w:t xml:space="preserve">plaats </w:t>
      </w:r>
      <w:r w:rsidRPr="6F05E6AC">
        <w:rPr>
          <w:rFonts w:ascii="Arial" w:hAnsi="Arial" w:cs="Arial"/>
        </w:rPr>
        <w:t>door een (gespecialiseerde) leerkracht/</w:t>
      </w:r>
      <w:proofErr w:type="spellStart"/>
      <w:r w:rsidRPr="6F05E6AC">
        <w:rPr>
          <w:rFonts w:ascii="Arial" w:hAnsi="Arial" w:cs="Arial"/>
        </w:rPr>
        <w:t>rt</w:t>
      </w:r>
      <w:proofErr w:type="spellEnd"/>
      <w:r w:rsidRPr="6F05E6AC">
        <w:rPr>
          <w:rFonts w:ascii="Arial" w:hAnsi="Arial" w:cs="Arial"/>
        </w:rPr>
        <w:t>-er.</w:t>
      </w:r>
      <w:r w:rsidR="14FF1BF6" w:rsidRPr="6F05E6AC">
        <w:rPr>
          <w:rFonts w:ascii="Arial" w:hAnsi="Arial" w:cs="Arial"/>
        </w:rPr>
        <w:t xml:space="preserve"> Als dit nog niet heeft plaatsgevonden, </w:t>
      </w:r>
      <w:r w:rsidR="00F16C4C">
        <w:rPr>
          <w:rFonts w:ascii="Arial" w:hAnsi="Arial" w:cs="Arial"/>
        </w:rPr>
        <w:t xml:space="preserve">kunt u vragen om dit door </w:t>
      </w:r>
      <w:r w:rsidR="14FF1BF6" w:rsidRPr="6F05E6AC">
        <w:rPr>
          <w:rFonts w:ascii="Arial" w:hAnsi="Arial" w:cs="Arial"/>
        </w:rPr>
        <w:t>HCO uit te</w:t>
      </w:r>
      <w:r w:rsidR="00F16C4C">
        <w:rPr>
          <w:rFonts w:ascii="Arial" w:hAnsi="Arial" w:cs="Arial"/>
        </w:rPr>
        <w:t xml:space="preserve"> laten</w:t>
      </w:r>
      <w:r w:rsidR="14FF1BF6" w:rsidRPr="6F05E6AC">
        <w:rPr>
          <w:rFonts w:ascii="Arial" w:hAnsi="Arial" w:cs="Arial"/>
        </w:rPr>
        <w:t xml:space="preserve"> voeren.</w:t>
      </w:r>
      <w:r w:rsidR="00F16C4C">
        <w:rPr>
          <w:rFonts w:ascii="Arial" w:hAnsi="Arial" w:cs="Arial"/>
        </w:rPr>
        <w:t xml:space="preserve"> Hierna volgt begeleiding in fase oranje. </w:t>
      </w:r>
      <w:r w:rsidR="14FF1BF6" w:rsidRPr="6F05E6AC">
        <w:rPr>
          <w:rFonts w:ascii="Arial" w:hAnsi="Arial" w:cs="Arial"/>
        </w:rPr>
        <w:t xml:space="preserve"> </w:t>
      </w:r>
      <w:r w:rsidRPr="6F05E6AC">
        <w:rPr>
          <w:rFonts w:ascii="Arial" w:hAnsi="Arial" w:cs="Arial"/>
        </w:rPr>
        <w:t xml:space="preserve"> </w:t>
      </w:r>
    </w:p>
    <w:p w14:paraId="4860A71D" w14:textId="3D343F32" w:rsidR="00D7460C" w:rsidRPr="00A6592A" w:rsidRDefault="002A5568" w:rsidP="00B75639">
      <w:pPr>
        <w:ind w:left="-142" w:right="-285"/>
        <w:rPr>
          <w:rFonts w:ascii="Arial" w:hAnsi="Arial" w:cs="Arial"/>
          <w:b/>
          <w:bCs/>
        </w:rPr>
      </w:pPr>
      <w:sdt>
        <w:sdtPr>
          <w:rPr>
            <w:sz w:val="24"/>
            <w:szCs w:val="24"/>
          </w:rPr>
          <w:id w:val="-1269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460C">
        <w:rPr>
          <w:bCs/>
        </w:rPr>
        <w:t xml:space="preserve"> </w:t>
      </w:r>
      <w:r w:rsidR="00D7460C">
        <w:rPr>
          <w:bCs/>
        </w:rPr>
        <w:tab/>
      </w:r>
      <w:r w:rsidR="00585748">
        <w:rPr>
          <w:rFonts w:ascii="Arial" w:hAnsi="Arial" w:cs="Arial"/>
          <w:b/>
          <w:bCs/>
        </w:rPr>
        <w:t>D</w:t>
      </w:r>
      <w:r w:rsidR="00D7460C" w:rsidRPr="7B7D8D64">
        <w:rPr>
          <w:rFonts w:ascii="Arial" w:hAnsi="Arial" w:cs="Arial"/>
          <w:b/>
          <w:bCs/>
        </w:rPr>
        <w:t xml:space="preserve">iagnostisch onderzoek in </w:t>
      </w:r>
      <w:r w:rsidR="00D7460C" w:rsidRPr="7B7D8D64">
        <w:rPr>
          <w:rFonts w:ascii="Arial" w:hAnsi="Arial" w:cs="Arial"/>
          <w:b/>
          <w:bCs/>
          <w:color w:val="FF0000"/>
        </w:rPr>
        <w:t xml:space="preserve">fase rood </w:t>
      </w:r>
    </w:p>
    <w:p w14:paraId="5C2C6A00" w14:textId="49DFFEA0" w:rsidR="0008778D" w:rsidRPr="0008778D" w:rsidRDefault="00F16C4C" w:rsidP="00B75639">
      <w:pPr>
        <w:ind w:left="-142" w:right="-28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7460C" w:rsidRPr="6F05E6AC">
        <w:rPr>
          <w:rFonts w:ascii="Arial" w:hAnsi="Arial" w:cs="Arial"/>
        </w:rPr>
        <w:t xml:space="preserve">ndien </w:t>
      </w:r>
      <w:r w:rsidR="691870DE" w:rsidRPr="6F05E6AC">
        <w:rPr>
          <w:rFonts w:ascii="Arial" w:hAnsi="Arial" w:cs="Arial"/>
        </w:rPr>
        <w:t>de leerling al geruime tijd intensieve hulp heeft gehad</w:t>
      </w:r>
      <w:r>
        <w:rPr>
          <w:rFonts w:ascii="Arial" w:hAnsi="Arial" w:cs="Arial"/>
        </w:rPr>
        <w:t xml:space="preserve"> in fase oranje</w:t>
      </w:r>
      <w:r w:rsidR="691870DE" w:rsidRPr="6F05E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691870DE" w:rsidRPr="6F05E6AC">
        <w:rPr>
          <w:rFonts w:ascii="Arial" w:hAnsi="Arial" w:cs="Arial"/>
        </w:rPr>
        <w:t xml:space="preserve">onder duidelijke vooruitgang, </w:t>
      </w:r>
      <w:r w:rsidR="00D7460C" w:rsidRPr="6F05E6AC">
        <w:rPr>
          <w:rFonts w:ascii="Arial" w:hAnsi="Arial" w:cs="Arial"/>
        </w:rPr>
        <w:t xml:space="preserve">dan </w:t>
      </w:r>
      <w:r w:rsidR="7D8E470B" w:rsidRPr="6F05E6AC">
        <w:rPr>
          <w:rFonts w:ascii="Arial" w:hAnsi="Arial" w:cs="Arial"/>
        </w:rPr>
        <w:t xml:space="preserve">lijken </w:t>
      </w:r>
      <w:r w:rsidR="00D7460C" w:rsidRPr="6F05E6AC">
        <w:rPr>
          <w:rFonts w:ascii="Arial" w:hAnsi="Arial" w:cs="Arial"/>
        </w:rPr>
        <w:t xml:space="preserve">de rekenproblemen </w:t>
      </w:r>
      <w:r w:rsidR="75AD0599" w:rsidRPr="6F05E6AC">
        <w:rPr>
          <w:rFonts w:ascii="Arial" w:hAnsi="Arial" w:cs="Arial"/>
        </w:rPr>
        <w:t>hardnekkiger</w:t>
      </w:r>
      <w:r w:rsidR="0192F2BF" w:rsidRPr="6F05E6AC">
        <w:rPr>
          <w:rFonts w:ascii="Arial" w:hAnsi="Arial" w:cs="Arial"/>
        </w:rPr>
        <w:t>: de leerling bevindt zich volgens het protocol ERWD dan in fase rood.</w:t>
      </w:r>
      <w:r w:rsidR="00D7460C" w:rsidRPr="6F05E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Een eerste </w:t>
      </w:r>
      <w:r w:rsidR="00D7460C" w:rsidRPr="6F05E6AC">
        <w:rPr>
          <w:rFonts w:ascii="Arial" w:hAnsi="Arial" w:cs="Arial"/>
        </w:rPr>
        <w:t>diagnostisch onderzoek in fase rood wordt verricht door een gespecialiseerde</w:t>
      </w:r>
      <w:r w:rsidR="466A595D" w:rsidRPr="6F05E6AC">
        <w:rPr>
          <w:rFonts w:ascii="Arial" w:hAnsi="Arial" w:cs="Arial"/>
        </w:rPr>
        <w:t xml:space="preserve"> </w:t>
      </w:r>
      <w:r w:rsidR="00D7460C" w:rsidRPr="6F05E6AC">
        <w:rPr>
          <w:rFonts w:ascii="Arial" w:hAnsi="Arial" w:cs="Arial"/>
        </w:rPr>
        <w:t>orthopedagoog/psycholoog van het HCO.</w:t>
      </w:r>
      <w:r>
        <w:rPr>
          <w:rFonts w:ascii="Arial" w:hAnsi="Arial" w:cs="Arial"/>
        </w:rPr>
        <w:t xml:space="preserve"> </w:t>
      </w:r>
    </w:p>
    <w:p w14:paraId="2EEB6355" w14:textId="77777777" w:rsidR="00D7460C" w:rsidRPr="0008778D" w:rsidRDefault="00D7460C" w:rsidP="00B75639">
      <w:pPr>
        <w:ind w:left="-142" w:right="-285"/>
        <w:rPr>
          <w:rFonts w:ascii="Arial" w:hAnsi="Arial" w:cs="Arial"/>
          <w:szCs w:val="19"/>
        </w:rPr>
      </w:pPr>
      <w:r w:rsidRPr="0008778D">
        <w:rPr>
          <w:rFonts w:ascii="Arial" w:hAnsi="Arial" w:cs="Arial"/>
          <w:szCs w:val="19"/>
        </w:rPr>
        <w:t xml:space="preserve">Dit onderzoek leidt </w:t>
      </w:r>
      <w:r w:rsidRPr="00D52961">
        <w:rPr>
          <w:rFonts w:ascii="Arial" w:hAnsi="Arial" w:cs="Arial"/>
          <w:szCs w:val="19"/>
          <w:u w:val="single"/>
        </w:rPr>
        <w:t>nog niet</w:t>
      </w:r>
      <w:r w:rsidRPr="0008778D">
        <w:rPr>
          <w:rFonts w:ascii="Arial" w:hAnsi="Arial" w:cs="Arial"/>
          <w:szCs w:val="19"/>
        </w:rPr>
        <w:t xml:space="preserve"> tot een diagnose dyscalculie. Het onderzoek mondt uit in een</w:t>
      </w:r>
    </w:p>
    <w:p w14:paraId="174E8BD9" w14:textId="77777777" w:rsidR="00D7460C" w:rsidRPr="0008778D" w:rsidRDefault="00D7460C" w:rsidP="00B75639">
      <w:pPr>
        <w:ind w:left="-142" w:right="-285"/>
        <w:rPr>
          <w:rFonts w:ascii="Arial" w:hAnsi="Arial" w:cs="Arial"/>
          <w:szCs w:val="19"/>
        </w:rPr>
      </w:pPr>
      <w:r w:rsidRPr="0008778D">
        <w:rPr>
          <w:rFonts w:ascii="Arial" w:hAnsi="Arial" w:cs="Arial"/>
          <w:szCs w:val="19"/>
        </w:rPr>
        <w:t>verslag met gerichte handelingsadviezen voor (minimaal) een half jaar. Slechts wanneer de</w:t>
      </w:r>
    </w:p>
    <w:p w14:paraId="6B299D10" w14:textId="714D1FA9" w:rsidR="00343EDA" w:rsidRPr="0008778D" w:rsidRDefault="00D7460C" w:rsidP="00B75639">
      <w:pPr>
        <w:ind w:left="-142" w:right="-285"/>
        <w:rPr>
          <w:rFonts w:ascii="Arial" w:hAnsi="Arial" w:cs="Arial"/>
        </w:rPr>
      </w:pPr>
      <w:r w:rsidRPr="6F05E6AC">
        <w:rPr>
          <w:rFonts w:ascii="Arial" w:hAnsi="Arial" w:cs="Arial"/>
        </w:rPr>
        <w:t xml:space="preserve">rekenontwikkeling blijft stagneren, kan dyscalculieonderzoek </w:t>
      </w:r>
      <w:r w:rsidR="396397D4" w:rsidRPr="6F05E6AC">
        <w:rPr>
          <w:rFonts w:ascii="Arial" w:hAnsi="Arial" w:cs="Arial"/>
        </w:rPr>
        <w:t xml:space="preserve">worden </w:t>
      </w:r>
      <w:r w:rsidRPr="6F05E6AC">
        <w:rPr>
          <w:rFonts w:ascii="Arial" w:hAnsi="Arial" w:cs="Arial"/>
        </w:rPr>
        <w:t>aangevraagd bij de</w:t>
      </w:r>
      <w:r w:rsidR="00B75639">
        <w:rPr>
          <w:rFonts w:ascii="Arial" w:hAnsi="Arial" w:cs="Arial"/>
        </w:rPr>
        <w:t xml:space="preserve"> </w:t>
      </w:r>
      <w:r w:rsidRPr="0008778D">
        <w:rPr>
          <w:rFonts w:ascii="Arial" w:hAnsi="Arial" w:cs="Arial"/>
          <w:szCs w:val="19"/>
        </w:rPr>
        <w:t>betreffende orthopedagoog/psycholoog. Hiervoor hoeft deze vragenlijst niet (nogmaals)</w:t>
      </w:r>
      <w:r w:rsidR="00B75639">
        <w:rPr>
          <w:rFonts w:ascii="Arial" w:hAnsi="Arial" w:cs="Arial"/>
          <w:szCs w:val="19"/>
        </w:rPr>
        <w:t xml:space="preserve"> </w:t>
      </w:r>
      <w:r w:rsidRPr="63451518">
        <w:rPr>
          <w:rFonts w:ascii="Arial" w:hAnsi="Arial" w:cs="Arial"/>
        </w:rPr>
        <w:t>ingevuld te worden.</w:t>
      </w:r>
    </w:p>
    <w:p w14:paraId="3770C262" w14:textId="77777777" w:rsidR="006629BF" w:rsidRDefault="006629BF" w:rsidP="006629BF">
      <w:pPr>
        <w:pStyle w:val="Kop2"/>
      </w:pPr>
      <w:r>
        <w:lastRenderedPageBreak/>
        <w:t>Reden van aanmelding</w:t>
      </w:r>
    </w:p>
    <w:p w14:paraId="50D28D3F" w14:textId="461FAA8E" w:rsidR="001A3390" w:rsidRPr="005B756F" w:rsidRDefault="001A3390" w:rsidP="001A3390">
      <w:pPr>
        <w:rPr>
          <w:iCs/>
        </w:rPr>
      </w:pPr>
      <w:r>
        <w:rPr>
          <w:iCs/>
        </w:rPr>
        <w:t>Wat is de hulpvraag voor deze leerling?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01359B6F" w14:textId="77777777" w:rsidTr="00343EDA">
        <w:trPr>
          <w:trHeight w:val="1191"/>
        </w:trPr>
        <w:tc>
          <w:tcPr>
            <w:tcW w:w="8494" w:type="dxa"/>
          </w:tcPr>
          <w:p w14:paraId="1A3BBFB1" w14:textId="77777777" w:rsidR="00343EDA" w:rsidRPr="00FA77F1" w:rsidRDefault="00343EDA" w:rsidP="00FA77F1">
            <w:pPr>
              <w:rPr>
                <w:rFonts w:ascii="Arial" w:hAnsi="Arial" w:cs="Arial"/>
              </w:rPr>
            </w:pPr>
          </w:p>
        </w:tc>
      </w:tr>
    </w:tbl>
    <w:p w14:paraId="0098924C" w14:textId="15FC239A" w:rsidR="00343EDA" w:rsidRPr="001A3390" w:rsidRDefault="00343EDA" w:rsidP="001A3390">
      <w:pPr>
        <w:rPr>
          <w:iCs/>
        </w:rPr>
      </w:pPr>
      <w:r w:rsidRPr="001A3390">
        <w:rPr>
          <w:iCs/>
        </w:rPr>
        <w:t>Geef hieronder een algemene omschrijving van de leerling</w:t>
      </w:r>
      <w:r w:rsidR="1361DAFC" w:rsidRPr="001A3390">
        <w:rPr>
          <w:iCs/>
        </w:rPr>
        <w:t xml:space="preserve"> </w:t>
      </w:r>
      <w:r w:rsidR="08ABB9FB" w:rsidRPr="001A3390">
        <w:rPr>
          <w:iCs/>
        </w:rPr>
        <w:t>(denk hierbij ook aan sterke, positieve punten en talenten van de leerling)</w:t>
      </w:r>
      <w:r w:rsidRPr="001A3390">
        <w:rPr>
          <w:iCs/>
        </w:rPr>
        <w:t>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0F5C2B57" w14:textId="77777777" w:rsidTr="009F2C8B">
        <w:trPr>
          <w:trHeight w:val="1191"/>
        </w:trPr>
        <w:tc>
          <w:tcPr>
            <w:tcW w:w="8494" w:type="dxa"/>
          </w:tcPr>
          <w:p w14:paraId="78311E16" w14:textId="77777777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5DF75EC7" w14:textId="77777777" w:rsidR="00343EDA" w:rsidRPr="001A3390" w:rsidRDefault="00343EDA" w:rsidP="001A3390">
      <w:pPr>
        <w:rPr>
          <w:iCs/>
        </w:rPr>
      </w:pPr>
      <w:r w:rsidRPr="001A3390">
        <w:rPr>
          <w:iCs/>
        </w:rPr>
        <w:t>Wat is de reden om juist nu aan te melden?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5A993E6D" w14:textId="77777777" w:rsidTr="009F2C8B">
        <w:trPr>
          <w:trHeight w:val="1191"/>
        </w:trPr>
        <w:tc>
          <w:tcPr>
            <w:tcW w:w="8494" w:type="dxa"/>
          </w:tcPr>
          <w:p w14:paraId="75FBDEA4" w14:textId="77777777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3AF2F862" w14:textId="3B2F2086" w:rsidR="00CA0C01" w:rsidRPr="00CA0C01" w:rsidRDefault="00CA0C01" w:rsidP="00CA0C01">
      <w:pPr>
        <w:pStyle w:val="Kop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</w:pPr>
      <w:r w:rsidRPr="00CA0C01"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>Wat zijn de bevorderende factoren (bijv</w:t>
      </w:r>
      <w:r w:rsidR="00EF5491"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>.</w:t>
      </w:r>
      <w:r w:rsidR="001E1FF7"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 xml:space="preserve"> </w:t>
      </w:r>
      <w:r w:rsidRPr="00CA0C01"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>ondersteuning in de thuissituatie, zelfvertrouwen, goed doorzettingsvermogen)</w:t>
      </w:r>
      <w:r w:rsidR="00EF5491">
        <w:rPr>
          <w:rFonts w:asciiTheme="minorHAnsi" w:eastAsiaTheme="minorHAnsi" w:hAnsiTheme="minorHAnsi" w:cstheme="minorBidi"/>
          <w:b w:val="0"/>
          <w:bCs w:val="0"/>
          <w:iCs/>
          <w:color w:val="auto"/>
          <w:sz w:val="19"/>
          <w:szCs w:val="22"/>
        </w:rP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A0C01" w:rsidRPr="00FA77F1" w14:paraId="3C0C40D4" w14:textId="77777777" w:rsidTr="00385FD1">
        <w:trPr>
          <w:trHeight w:val="1191"/>
        </w:trPr>
        <w:tc>
          <w:tcPr>
            <w:tcW w:w="8494" w:type="dxa"/>
          </w:tcPr>
          <w:p w14:paraId="162F9FA5" w14:textId="77777777" w:rsidR="00CA0C01" w:rsidRPr="00FA77F1" w:rsidRDefault="00CA0C01" w:rsidP="00385FD1">
            <w:pPr>
              <w:rPr>
                <w:rFonts w:ascii="Arial" w:hAnsi="Arial" w:cs="Arial"/>
              </w:rPr>
            </w:pPr>
          </w:p>
        </w:tc>
      </w:tr>
    </w:tbl>
    <w:p w14:paraId="20AF4258" w14:textId="5A716F9D" w:rsidR="00CA0C01" w:rsidRDefault="00CA0C01" w:rsidP="00CA0C01">
      <w:pPr>
        <w:pStyle w:val="Kop2"/>
        <w:numPr>
          <w:ilvl w:val="0"/>
          <w:numId w:val="0"/>
        </w:numPr>
      </w:pPr>
    </w:p>
    <w:p w14:paraId="1BCD7390" w14:textId="3D1FCE39" w:rsidR="00CA0C01" w:rsidRDefault="00CA0C0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  <w:r>
        <w:br w:type="page"/>
      </w:r>
    </w:p>
    <w:p w14:paraId="43FCB763" w14:textId="7E910082" w:rsidR="00343EDA" w:rsidRDefault="004244F8" w:rsidP="00343EDA">
      <w:pPr>
        <w:pStyle w:val="Kop2"/>
      </w:pPr>
      <w:r>
        <w:t>Huidige r</w:t>
      </w:r>
      <w:r w:rsidR="00343EDA">
        <w:t>ekenproblemen</w:t>
      </w:r>
    </w:p>
    <w:p w14:paraId="38EC6C0F" w14:textId="3C956933" w:rsidR="00343EDA" w:rsidRDefault="00343EDA" w:rsidP="6F05E6AC">
      <w:pPr>
        <w:rPr>
          <w:i/>
          <w:iCs/>
        </w:rPr>
      </w:pPr>
      <w:r w:rsidRPr="000C434C">
        <w:t xml:space="preserve">Geef </w:t>
      </w:r>
      <w:r w:rsidR="660ADCE4" w:rsidRPr="000C434C">
        <w:t xml:space="preserve">volgens uw huidige inzichten </w:t>
      </w:r>
      <w:r w:rsidRPr="000C434C">
        <w:t xml:space="preserve">een zo concreet mogelijke beschrijving van de </w:t>
      </w:r>
      <w:r w:rsidR="43C012BA" w:rsidRPr="000C434C">
        <w:t>re</w:t>
      </w:r>
      <w:r w:rsidRPr="000C434C">
        <w:t>kenproblemen van de leerling</w:t>
      </w:r>
      <w:r w:rsidR="41B74B17" w:rsidRPr="000C434C">
        <w:t xml:space="preserve">? Geef een zo duidelijk mogelijke beschrijving per </w:t>
      </w:r>
      <w:r w:rsidR="00E061BF">
        <w:t>domein</w:t>
      </w:r>
      <w:r w:rsidR="004244F8">
        <w:t>.</w:t>
      </w:r>
    </w:p>
    <w:tbl>
      <w:tblPr>
        <w:tblStyle w:val="Tabelraster"/>
        <w:tblW w:w="9663" w:type="dxa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3005"/>
        <w:gridCol w:w="1424"/>
        <w:gridCol w:w="1667"/>
        <w:gridCol w:w="3567"/>
      </w:tblGrid>
      <w:tr w:rsidR="00486DC5" w:rsidRPr="003922DF" w14:paraId="020BE908" w14:textId="6EC9C425" w:rsidTr="004244F8">
        <w:trPr>
          <w:trHeight w:hRule="exact" w:val="426"/>
        </w:trPr>
        <w:tc>
          <w:tcPr>
            <w:tcW w:w="3005" w:type="dxa"/>
            <w:tcBorders>
              <w:top w:val="nil"/>
              <w:left w:val="nil"/>
              <w:right w:val="nil"/>
            </w:tcBorders>
            <w:vAlign w:val="center"/>
          </w:tcPr>
          <w:p w14:paraId="5243FD32" w14:textId="564F2D89" w:rsidR="00486DC5" w:rsidRPr="003922DF" w:rsidRDefault="00E061BF" w:rsidP="00385F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Domein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vAlign w:val="center"/>
          </w:tcPr>
          <w:p w14:paraId="15554128" w14:textId="1EC9D3BC" w:rsidR="00486DC5" w:rsidRPr="003922DF" w:rsidRDefault="00753D35" w:rsidP="00385F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gaat goed: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right w:val="nil"/>
            </w:tcBorders>
          </w:tcPr>
          <w:p w14:paraId="4D76C1F8" w14:textId="5067CC61" w:rsidR="00486DC5" w:rsidRDefault="00753D35" w:rsidP="00385FD1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Wat gaat minder goed:</w:t>
            </w:r>
            <w:r w:rsidRPr="00461FE8">
              <w:rPr>
                <w:rFonts w:cstheme="minorHAnsi"/>
              </w:rPr>
              <w:t xml:space="preserve"> </w:t>
            </w:r>
          </w:p>
        </w:tc>
      </w:tr>
      <w:tr w:rsidR="00486DC5" w:rsidRPr="006457E0" w14:paraId="61E78C5D" w14:textId="0CD04B46" w:rsidTr="004244F8">
        <w:trPr>
          <w:trHeight w:hRule="exact" w:val="639"/>
        </w:trPr>
        <w:tc>
          <w:tcPr>
            <w:tcW w:w="3005" w:type="dxa"/>
            <w:vAlign w:val="center"/>
          </w:tcPr>
          <w:p w14:paraId="1DF78D42" w14:textId="5ED1D8A8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getallen en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getalrelaties</w:t>
            </w:r>
            <w:proofErr w:type="spellEnd"/>
          </w:p>
        </w:tc>
        <w:tc>
          <w:tcPr>
            <w:tcW w:w="3091" w:type="dxa"/>
            <w:gridSpan w:val="2"/>
            <w:vAlign w:val="center"/>
          </w:tcPr>
          <w:p w14:paraId="3CF2DD0B" w14:textId="77777777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2DE47B12" w14:textId="77777777" w:rsidR="00486DC5" w:rsidRPr="006457E0" w:rsidRDefault="00486DC5" w:rsidP="00385FD1">
            <w:pPr>
              <w:rPr>
                <w:rFonts w:cstheme="minorHAnsi"/>
                <w:i/>
                <w:iCs/>
              </w:rPr>
            </w:pPr>
          </w:p>
        </w:tc>
      </w:tr>
      <w:tr w:rsidR="00486DC5" w:rsidRPr="006457E0" w14:paraId="27B8EACF" w14:textId="3AB35958" w:rsidTr="004244F8">
        <w:trPr>
          <w:trHeight w:hRule="exact" w:val="639"/>
        </w:trPr>
        <w:tc>
          <w:tcPr>
            <w:tcW w:w="3005" w:type="dxa"/>
            <w:vAlign w:val="center"/>
          </w:tcPr>
          <w:p w14:paraId="0B00ADA5" w14:textId="60598508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optellen en aftrekken</w:t>
            </w:r>
          </w:p>
        </w:tc>
        <w:tc>
          <w:tcPr>
            <w:tcW w:w="3091" w:type="dxa"/>
            <w:gridSpan w:val="2"/>
            <w:vAlign w:val="center"/>
          </w:tcPr>
          <w:p w14:paraId="34124EF6" w14:textId="77777777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0D775D16" w14:textId="77777777" w:rsidR="00486DC5" w:rsidRPr="006457E0" w:rsidRDefault="00486DC5" w:rsidP="00385FD1">
            <w:pPr>
              <w:rPr>
                <w:rFonts w:cstheme="minorHAnsi"/>
                <w:i/>
                <w:iCs/>
              </w:rPr>
            </w:pPr>
          </w:p>
        </w:tc>
      </w:tr>
      <w:tr w:rsidR="00486DC5" w:rsidRPr="006457E0" w14:paraId="4C532D30" w14:textId="685598FA" w:rsidTr="004244F8">
        <w:trPr>
          <w:trHeight w:hRule="exact" w:val="639"/>
        </w:trPr>
        <w:tc>
          <w:tcPr>
            <w:tcW w:w="3005" w:type="dxa"/>
            <w:vAlign w:val="center"/>
          </w:tcPr>
          <w:p w14:paraId="7C14C144" w14:textId="7175BE68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vermenigvuldigen en delen</w:t>
            </w:r>
          </w:p>
        </w:tc>
        <w:tc>
          <w:tcPr>
            <w:tcW w:w="3091" w:type="dxa"/>
            <w:gridSpan w:val="2"/>
            <w:vAlign w:val="center"/>
          </w:tcPr>
          <w:p w14:paraId="43474524" w14:textId="77777777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36DAA535" w14:textId="77777777" w:rsidR="00486DC5" w:rsidRPr="006457E0" w:rsidRDefault="00486DC5" w:rsidP="00385FD1">
            <w:pPr>
              <w:rPr>
                <w:rFonts w:cstheme="minorHAnsi"/>
                <w:i/>
                <w:iCs/>
              </w:rPr>
            </w:pPr>
          </w:p>
        </w:tc>
      </w:tr>
      <w:tr w:rsidR="00486DC5" w:rsidRPr="006457E0" w14:paraId="08F0D6D6" w14:textId="1B144C4F" w:rsidTr="004244F8">
        <w:trPr>
          <w:trHeight w:hRule="exact" w:val="639"/>
        </w:trPr>
        <w:tc>
          <w:tcPr>
            <w:tcW w:w="3005" w:type="dxa"/>
            <w:vAlign w:val="center"/>
          </w:tcPr>
          <w:p w14:paraId="2DF97357" w14:textId="29773DAB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meten/tijd/geld</w:t>
            </w:r>
          </w:p>
        </w:tc>
        <w:tc>
          <w:tcPr>
            <w:tcW w:w="3091" w:type="dxa"/>
            <w:gridSpan w:val="2"/>
            <w:vAlign w:val="center"/>
          </w:tcPr>
          <w:p w14:paraId="55CA8F78" w14:textId="77777777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74C026FF" w14:textId="77777777" w:rsidR="00486DC5" w:rsidRPr="006457E0" w:rsidRDefault="00486DC5" w:rsidP="00385FD1">
            <w:pPr>
              <w:rPr>
                <w:rFonts w:cstheme="minorHAnsi"/>
                <w:i/>
                <w:iCs/>
              </w:rPr>
            </w:pPr>
          </w:p>
        </w:tc>
      </w:tr>
      <w:tr w:rsidR="00486DC5" w:rsidRPr="006457E0" w14:paraId="2F4EFEE7" w14:textId="73227494" w:rsidTr="004244F8">
        <w:trPr>
          <w:trHeight w:hRule="exact" w:val="639"/>
        </w:trPr>
        <w:tc>
          <w:tcPr>
            <w:tcW w:w="3005" w:type="dxa"/>
            <w:vAlign w:val="center"/>
          </w:tcPr>
          <w:p w14:paraId="1A6E76EF" w14:textId="637E4699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breuken/procenten/verhoudingen</w:t>
            </w:r>
          </w:p>
        </w:tc>
        <w:tc>
          <w:tcPr>
            <w:tcW w:w="3091" w:type="dxa"/>
            <w:gridSpan w:val="2"/>
            <w:vAlign w:val="center"/>
          </w:tcPr>
          <w:p w14:paraId="1AD5623A" w14:textId="77777777" w:rsidR="00486DC5" w:rsidRPr="006457E0" w:rsidRDefault="00486DC5" w:rsidP="00385FD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567" w:type="dxa"/>
          </w:tcPr>
          <w:p w14:paraId="0BDF3F64" w14:textId="77777777" w:rsidR="00486DC5" w:rsidRPr="006457E0" w:rsidRDefault="00486DC5" w:rsidP="00385FD1">
            <w:pPr>
              <w:rPr>
                <w:rFonts w:cstheme="minorHAnsi"/>
                <w:i/>
                <w:iCs/>
              </w:rPr>
            </w:pPr>
          </w:p>
        </w:tc>
      </w:tr>
      <w:tr w:rsidR="00486DC5" w:rsidRPr="006457E0" w14:paraId="6F8659D1" w14:textId="75544D0C" w:rsidTr="004244F8">
        <w:trPr>
          <w:trHeight w:hRule="exact" w:val="639"/>
        </w:trPr>
        <w:tc>
          <w:tcPr>
            <w:tcW w:w="3005" w:type="dxa"/>
            <w:vAlign w:val="center"/>
          </w:tcPr>
          <w:p w14:paraId="45E23977" w14:textId="16F00D33" w:rsidR="00486DC5" w:rsidRDefault="00AF618B" w:rsidP="00385FD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o</w:t>
            </w:r>
            <w:r w:rsidR="00486DC5" w:rsidRPr="00AF618B">
              <w:rPr>
                <w:rFonts w:cstheme="minorHAnsi"/>
                <w:i/>
              </w:rPr>
              <w:t>verig</w:t>
            </w:r>
          </w:p>
        </w:tc>
        <w:tc>
          <w:tcPr>
            <w:tcW w:w="3091" w:type="dxa"/>
            <w:gridSpan w:val="2"/>
            <w:vAlign w:val="center"/>
          </w:tcPr>
          <w:p w14:paraId="12C375AE" w14:textId="77777777" w:rsidR="00486DC5" w:rsidRPr="006457E0" w:rsidRDefault="00486DC5" w:rsidP="00385FD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567" w:type="dxa"/>
          </w:tcPr>
          <w:p w14:paraId="3E1CAEDC" w14:textId="77777777" w:rsidR="00486DC5" w:rsidRPr="006457E0" w:rsidRDefault="00486DC5" w:rsidP="00385FD1">
            <w:pPr>
              <w:rPr>
                <w:rFonts w:cstheme="minorHAnsi"/>
                <w:i/>
                <w:iCs/>
              </w:rPr>
            </w:pPr>
          </w:p>
        </w:tc>
      </w:tr>
    </w:tbl>
    <w:p w14:paraId="4474DCB6" w14:textId="77777777" w:rsidR="001422E6" w:rsidRPr="00343EDA" w:rsidRDefault="001422E6" w:rsidP="6F05E6AC">
      <w:pPr>
        <w:rPr>
          <w:i/>
          <w:iCs/>
        </w:rPr>
      </w:pPr>
    </w:p>
    <w:p w14:paraId="626B592F" w14:textId="77777777" w:rsidR="00343EDA" w:rsidRPr="0054705A" w:rsidRDefault="00343EDA" w:rsidP="00EF5491">
      <w:pPr>
        <w:pStyle w:val="Kop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</w:pPr>
      <w:r w:rsidRPr="0054705A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  <w:lastRenderedPageBreak/>
        <w:t>Rekent de leerling mee op het niveau van de groep?</w:t>
      </w:r>
    </w:p>
    <w:p w14:paraId="4B495809" w14:textId="497029D0" w:rsidR="00343EDA" w:rsidRDefault="002A5568" w:rsidP="63451518">
      <w:pPr>
        <w:rPr>
          <w:rFonts w:ascii="Arial" w:hAnsi="Arial" w:cs="Arial"/>
        </w:rPr>
      </w:pPr>
      <w:sdt>
        <w:sdtPr>
          <w:rPr>
            <w:sz w:val="24"/>
            <w:szCs w:val="24"/>
          </w:rPr>
          <w:id w:val="-36183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EDA">
        <w:rPr>
          <w:sz w:val="24"/>
          <w:szCs w:val="24"/>
        </w:rPr>
        <w:tab/>
      </w:r>
      <w:r w:rsidR="00343EDA" w:rsidRPr="63451518">
        <w:rPr>
          <w:rFonts w:ascii="Arial" w:hAnsi="Arial" w:cs="Arial"/>
        </w:rPr>
        <w:t xml:space="preserve">Ja, namelijk met de </w:t>
      </w:r>
      <w:r w:rsidR="2838B80C" w:rsidRPr="63451518">
        <w:rPr>
          <w:rFonts w:ascii="Arial" w:hAnsi="Arial" w:cs="Arial"/>
        </w:rPr>
        <w:t>reken</w:t>
      </w:r>
      <w:r w:rsidR="00343EDA" w:rsidRPr="63451518">
        <w:rPr>
          <w:rFonts w:ascii="Arial" w:hAnsi="Arial" w:cs="Arial"/>
        </w:rPr>
        <w:t>methode</w:t>
      </w:r>
      <w:r w:rsidR="7813FE4B" w:rsidRPr="6F05E6AC">
        <w:rPr>
          <w:rFonts w:ascii="Arial" w:hAnsi="Arial" w:cs="Arial"/>
        </w:rPr>
        <w:t xml:space="preserve"> (vul in)</w:t>
      </w:r>
      <w:r w:rsidR="00343EDA" w:rsidRPr="63451518">
        <w:rPr>
          <w:rFonts w:ascii="Arial" w:hAnsi="Arial" w:cs="Arial"/>
        </w:rPr>
        <w:t>:</w:t>
      </w:r>
    </w:p>
    <w:p w14:paraId="57C323B1" w14:textId="77777777" w:rsidR="00343EDA" w:rsidRDefault="002A5568" w:rsidP="00343EDA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157863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EDA">
        <w:rPr>
          <w:sz w:val="24"/>
          <w:szCs w:val="24"/>
        </w:rPr>
        <w:tab/>
      </w:r>
      <w:r w:rsidR="00343EDA">
        <w:rPr>
          <w:rFonts w:ascii="Arial" w:hAnsi="Arial" w:cs="Arial"/>
          <w:szCs w:val="19"/>
        </w:rPr>
        <w:t>Nee, in plaats daarvan rekent de leerling met:</w:t>
      </w:r>
    </w:p>
    <w:p w14:paraId="743D0FA5" w14:textId="77777777" w:rsidR="00343EDA" w:rsidRPr="0008778D" w:rsidRDefault="002A5568" w:rsidP="00343EDA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66298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EDA">
        <w:rPr>
          <w:sz w:val="24"/>
          <w:szCs w:val="24"/>
        </w:rPr>
        <w:tab/>
      </w:r>
      <w:r w:rsidR="00343EDA">
        <w:rPr>
          <w:rFonts w:ascii="Arial" w:hAnsi="Arial" w:cs="Arial"/>
          <w:szCs w:val="19"/>
        </w:rPr>
        <w:t>Gedeeltelijk, de leerling rekent met: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183BEF3A" w14:textId="77777777" w:rsidTr="009F2C8B">
        <w:trPr>
          <w:trHeight w:val="1191"/>
        </w:trPr>
        <w:tc>
          <w:tcPr>
            <w:tcW w:w="8494" w:type="dxa"/>
          </w:tcPr>
          <w:p w14:paraId="658E1EAE" w14:textId="77777777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4E553AC4" w14:textId="77777777" w:rsidR="00343EDA" w:rsidRPr="00B75639" w:rsidRDefault="00343EDA" w:rsidP="00FA7381">
      <w:pPr>
        <w:pStyle w:val="StandaardInspring"/>
        <w:ind w:left="0"/>
      </w:pPr>
      <w:r w:rsidRPr="00B75639">
        <w:t>Indien de leerling niet meer (geheel) mee rekent op het niveau van de groep, vanaf wanneer is dit</w:t>
      </w:r>
      <w:r w:rsidRPr="0054705A">
        <w:rPr>
          <w:rFonts w:cstheme="minorBidi"/>
          <w:b/>
          <w:bCs/>
        </w:rPr>
        <w:t xml:space="preserve"> </w:t>
      </w:r>
      <w:r w:rsidRPr="00B75639">
        <w:t>besloten en met welke reden?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74074F17" w14:textId="77777777" w:rsidTr="009F2C8B">
        <w:trPr>
          <w:trHeight w:val="1191"/>
        </w:trPr>
        <w:tc>
          <w:tcPr>
            <w:tcW w:w="8494" w:type="dxa"/>
          </w:tcPr>
          <w:p w14:paraId="36BC61F9" w14:textId="77777777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57722A0D" w14:textId="2997E0FF" w:rsidR="00343EDA" w:rsidRPr="00FA7381" w:rsidRDefault="00343EDA" w:rsidP="00FA7381">
      <w:pPr>
        <w:pStyle w:val="StandaardInspring"/>
        <w:ind w:left="0"/>
      </w:pPr>
      <w:r w:rsidRPr="00FA7381">
        <w:t xml:space="preserve">Wat </w:t>
      </w:r>
      <w:r w:rsidR="6685EA96" w:rsidRPr="00FA7381">
        <w:t>heeft de leerling op dit moment</w:t>
      </w:r>
      <w:r w:rsidRPr="00FA7381">
        <w:t xml:space="preserve"> </w:t>
      </w:r>
      <w:r w:rsidR="36A9E4AC" w:rsidRPr="00FA7381">
        <w:t xml:space="preserve">volgens u </w:t>
      </w:r>
      <w:r w:rsidR="1966DCE2" w:rsidRPr="00FA7381">
        <w:t xml:space="preserve">nodig </w:t>
      </w:r>
      <w:r w:rsidRPr="00FA7381">
        <w:t>op rekengebied?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6D634E76" w14:textId="77777777" w:rsidTr="009F2C8B">
        <w:trPr>
          <w:trHeight w:val="1191"/>
        </w:trPr>
        <w:tc>
          <w:tcPr>
            <w:tcW w:w="8494" w:type="dxa"/>
          </w:tcPr>
          <w:p w14:paraId="51C428F0" w14:textId="77777777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15C5E574" w14:textId="4A180147" w:rsidR="00343EDA" w:rsidRPr="00FA7381" w:rsidRDefault="006D254E" w:rsidP="00FA7381">
      <w:pPr>
        <w:pStyle w:val="StandaardInspring"/>
        <w:ind w:left="0"/>
      </w:pPr>
      <w:r w:rsidRPr="00FA7381">
        <w:t xml:space="preserve">Gebruikt </w:t>
      </w:r>
      <w:r w:rsidR="00343EDA" w:rsidRPr="00FA7381">
        <w:t>de leerling ondersteunende hulpmiddelen? Denk aan tafelkaarten, opzoekboekjes, materiaalgebruik etc</w:t>
      </w:r>
      <w:r w:rsidR="008E12B3" w:rsidRPr="00FA7381">
        <w:t xml:space="preserve">. </w:t>
      </w:r>
      <w:r w:rsidR="65F09383" w:rsidRPr="00FA7381">
        <w:t xml:space="preserve"> Zo ja, welke middelen werken goed?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7A6B2404" w14:textId="77777777" w:rsidTr="009F2C8B">
        <w:trPr>
          <w:trHeight w:val="1191"/>
        </w:trPr>
        <w:tc>
          <w:tcPr>
            <w:tcW w:w="8494" w:type="dxa"/>
          </w:tcPr>
          <w:p w14:paraId="6A6CBC6B" w14:textId="77777777" w:rsidR="008E12B3" w:rsidRDefault="002A5568" w:rsidP="008E12B3">
            <w:pPr>
              <w:rPr>
                <w:rFonts w:ascii="Arial" w:hAnsi="Arial" w:cs="Arial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6362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12B3">
              <w:rPr>
                <w:sz w:val="24"/>
                <w:szCs w:val="24"/>
              </w:rPr>
              <w:tab/>
            </w:r>
            <w:r w:rsidR="008E12B3">
              <w:rPr>
                <w:rFonts w:ascii="Arial" w:hAnsi="Arial" w:cs="Arial"/>
                <w:szCs w:val="19"/>
              </w:rPr>
              <w:t xml:space="preserve">Nee </w:t>
            </w:r>
          </w:p>
          <w:p w14:paraId="660A3DC1" w14:textId="1D0ECC41" w:rsidR="00FA5595" w:rsidRDefault="002A5568" w:rsidP="00FA5595">
            <w:pPr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14501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5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5595">
              <w:rPr>
                <w:sz w:val="24"/>
                <w:szCs w:val="24"/>
              </w:rPr>
              <w:tab/>
            </w:r>
            <w:r w:rsidR="00FA5595" w:rsidRPr="63451518">
              <w:rPr>
                <w:rFonts w:ascii="Arial" w:hAnsi="Arial" w:cs="Arial"/>
              </w:rPr>
              <w:t>Ja</w:t>
            </w:r>
            <w:r w:rsidR="00FA5595">
              <w:rPr>
                <w:rFonts w:ascii="Arial" w:hAnsi="Arial" w:cs="Arial"/>
              </w:rPr>
              <w:t xml:space="preserve">, dit werkt goed: </w:t>
            </w:r>
          </w:p>
          <w:p w14:paraId="64004BDC" w14:textId="77777777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7B519946" w14:textId="77777777" w:rsidR="00343EDA" w:rsidRPr="00FA7381" w:rsidRDefault="00343EDA" w:rsidP="00FA7381">
      <w:pPr>
        <w:pStyle w:val="StandaardInspring"/>
        <w:ind w:left="0"/>
      </w:pPr>
      <w:r w:rsidRPr="00FA7381">
        <w:t>Gebruikt de leerling deze hulpmiddelen, indien van toepassing, ook bij toetsen?</w:t>
      </w:r>
    </w:p>
    <w:p w14:paraId="0124F265" w14:textId="514BD3ED" w:rsidR="006D254E" w:rsidRDefault="002A5568" w:rsidP="006D254E">
      <w:pPr>
        <w:rPr>
          <w:rFonts w:ascii="Arial" w:hAnsi="Arial" w:cs="Arial"/>
        </w:rPr>
      </w:pPr>
      <w:sdt>
        <w:sdtPr>
          <w:rPr>
            <w:sz w:val="24"/>
            <w:szCs w:val="24"/>
          </w:rPr>
          <w:id w:val="-11966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54E">
        <w:rPr>
          <w:sz w:val="24"/>
          <w:szCs w:val="24"/>
        </w:rPr>
        <w:tab/>
      </w:r>
      <w:r w:rsidR="006D254E" w:rsidRPr="63451518">
        <w:rPr>
          <w:rFonts w:ascii="Arial" w:hAnsi="Arial" w:cs="Arial"/>
        </w:rPr>
        <w:t>Ja</w:t>
      </w:r>
    </w:p>
    <w:p w14:paraId="0173B395" w14:textId="70C836D1" w:rsidR="006D254E" w:rsidRDefault="002A5568" w:rsidP="006D254E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-198191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54E">
        <w:rPr>
          <w:sz w:val="24"/>
          <w:szCs w:val="24"/>
        </w:rPr>
        <w:tab/>
      </w:r>
      <w:r w:rsidR="006D254E">
        <w:rPr>
          <w:rFonts w:ascii="Arial" w:hAnsi="Arial" w:cs="Arial"/>
          <w:szCs w:val="19"/>
        </w:rPr>
        <w:t xml:space="preserve">Nee </w:t>
      </w:r>
    </w:p>
    <w:p w14:paraId="7CEE483B" w14:textId="77777777" w:rsidR="006D254E" w:rsidRPr="006D254E" w:rsidRDefault="006D254E" w:rsidP="006D254E"/>
    <w:p w14:paraId="5C9E42EF" w14:textId="0D9ADCFB" w:rsidR="00343EDA" w:rsidRPr="00FA5595" w:rsidRDefault="00343EDA" w:rsidP="00FA5595">
      <w:pPr>
        <w:pStyle w:val="Kop2"/>
      </w:pPr>
      <w:r>
        <w:t xml:space="preserve">Geboden begeleiding </w:t>
      </w:r>
    </w:p>
    <w:p w14:paraId="50F72AA1" w14:textId="28FC0B4E" w:rsidR="00343EDA" w:rsidRPr="00FA7381" w:rsidRDefault="00343EDA" w:rsidP="00FA7381">
      <w:pPr>
        <w:pStyle w:val="StandaardInspring"/>
        <w:ind w:left="0"/>
      </w:pPr>
      <w:r w:rsidRPr="00FA7381">
        <w:t>In welke groep zijn de rekenproblemen voor het eerst gesignaleerd? Geef zo concreet mogelijk aan welke problemen toen zijn gezien.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5953F60E" w14:textId="77777777" w:rsidTr="6F05E6AC">
        <w:trPr>
          <w:trHeight w:val="1191"/>
        </w:trPr>
        <w:tc>
          <w:tcPr>
            <w:tcW w:w="8494" w:type="dxa"/>
          </w:tcPr>
          <w:p w14:paraId="352B4DC9" w14:textId="33BD675B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05134F5B" w14:textId="47DCC4DB" w:rsidR="00A6592A" w:rsidRPr="00FA7381" w:rsidRDefault="00A6592A" w:rsidP="00FA7381">
      <w:pPr>
        <w:pStyle w:val="StandaardInspring"/>
        <w:ind w:left="0"/>
      </w:pPr>
      <w:r w:rsidRPr="00FA7381">
        <w:t xml:space="preserve">In welke groep(en) heeft de leerling extra instructie en begeleiding gehad en met welk effect? </w:t>
      </w:r>
    </w:p>
    <w:p w14:paraId="50D8087C" w14:textId="77777777" w:rsidR="00343EDA" w:rsidRPr="00FA7381" w:rsidRDefault="00A6592A" w:rsidP="00A6592A">
      <w:pPr>
        <w:pStyle w:val="StandaardInspring"/>
        <w:ind w:left="0"/>
        <w:rPr>
          <w:i/>
          <w:iCs/>
        </w:rPr>
      </w:pPr>
      <w:r w:rsidRPr="00FA7381">
        <w:rPr>
          <w:i/>
          <w:iCs/>
        </w:rPr>
        <w:t>Voeg indien van toepassing de desbetreffende (sub)groepsplannen toe.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3EDA" w:rsidRPr="00FA77F1" w14:paraId="10DB63F9" w14:textId="77777777" w:rsidTr="6F05E6AC">
        <w:trPr>
          <w:trHeight w:val="1191"/>
        </w:trPr>
        <w:tc>
          <w:tcPr>
            <w:tcW w:w="8494" w:type="dxa"/>
          </w:tcPr>
          <w:p w14:paraId="0ACA6041" w14:textId="77777777" w:rsidR="00343EDA" w:rsidRPr="00FA77F1" w:rsidRDefault="00343EDA" w:rsidP="009F2C8B">
            <w:pPr>
              <w:rPr>
                <w:rFonts w:ascii="Arial" w:hAnsi="Arial" w:cs="Arial"/>
              </w:rPr>
            </w:pPr>
          </w:p>
        </w:tc>
      </w:tr>
    </w:tbl>
    <w:p w14:paraId="4B971070" w14:textId="01DD2A8A" w:rsidR="00A6592A" w:rsidRPr="007D6A70" w:rsidRDefault="00A6592A" w:rsidP="007D6A70"/>
    <w:p w14:paraId="69ECDC9B" w14:textId="6FEADA5B" w:rsidR="00516FC0" w:rsidRDefault="00516FC0" w:rsidP="00516FC0">
      <w:pPr>
        <w:pStyle w:val="Kop2"/>
      </w:pPr>
      <w:r>
        <w:lastRenderedPageBreak/>
        <w:t>Rekenonderzoek</w:t>
      </w:r>
    </w:p>
    <w:p w14:paraId="7D5E6F60" w14:textId="614CC705" w:rsidR="00A6592A" w:rsidRPr="00A6592A" w:rsidRDefault="00A6592A" w:rsidP="00FA7381">
      <w:pPr>
        <w:pStyle w:val="StandaardInspring"/>
        <w:ind w:left="0"/>
      </w:pPr>
      <w:r w:rsidRPr="00A6592A">
        <w:t>De volgende vragen zijn alleen van toepassing als reeds een inter</w:t>
      </w:r>
      <w:r w:rsidR="00CC4BC0">
        <w:t>n</w:t>
      </w:r>
      <w:r w:rsidRPr="00A6592A">
        <w:t xml:space="preserve"> rekenonderzoek</w:t>
      </w:r>
    </w:p>
    <w:p w14:paraId="2AE3BC26" w14:textId="77777777" w:rsidR="00A6592A" w:rsidRPr="00A6592A" w:rsidRDefault="00A6592A" w:rsidP="00FA7381">
      <w:pPr>
        <w:pStyle w:val="StandaardInspring"/>
        <w:ind w:left="0"/>
      </w:pPr>
      <w:r w:rsidRPr="00A6592A">
        <w:t>heeft plaatsgevonden en (maximaal een half jaar) de rekenontwikkeling van het kind ondanks het</w:t>
      </w:r>
    </w:p>
    <w:p w14:paraId="7DB5C475" w14:textId="77777777" w:rsidR="00A6592A" w:rsidRPr="00A6592A" w:rsidRDefault="00A6592A" w:rsidP="00FA7381">
      <w:pPr>
        <w:pStyle w:val="StandaardInspring"/>
        <w:ind w:left="0"/>
      </w:pPr>
      <w:r w:rsidRPr="00A6592A">
        <w:t>daarop uitgevoerde begeleidingsplan blijft stagneren. Als dit nog niet is gedaan, gaat u verder met de</w:t>
      </w:r>
    </w:p>
    <w:p w14:paraId="413EC7B9" w14:textId="77777777" w:rsidR="00A6592A" w:rsidRDefault="00A6592A" w:rsidP="00FA7381">
      <w:pPr>
        <w:pStyle w:val="StandaardInspring"/>
        <w:ind w:left="0"/>
      </w:pPr>
      <w:r w:rsidRPr="00A6592A">
        <w:t>vragenlijst vanaf het kopje ‘Overige (leer)ontwikkeling’.</w:t>
      </w:r>
    </w:p>
    <w:p w14:paraId="1EBCFE6A" w14:textId="77777777" w:rsidR="00516FC0" w:rsidRDefault="00516FC0" w:rsidP="00A6592A"/>
    <w:p w14:paraId="2080CA91" w14:textId="118F49AC" w:rsidR="00A6592A" w:rsidRPr="00FA7381" w:rsidRDefault="398ECC3D" w:rsidP="00FA7381">
      <w:pPr>
        <w:pStyle w:val="StandaardInspring"/>
        <w:ind w:left="0"/>
        <w:rPr>
          <w:i/>
          <w:iCs/>
        </w:rPr>
      </w:pPr>
      <w:r>
        <w:t>H</w:t>
      </w:r>
      <w:r w:rsidR="00A6592A">
        <w:t xml:space="preserve">eeft een (intern) rekenonderzoek plaats gevonden? </w:t>
      </w:r>
      <w:r w:rsidR="01E04187" w:rsidRPr="00FA7381">
        <w:t>W</w:t>
      </w:r>
      <w:r w:rsidR="004D6C0B" w:rsidRPr="00FA7381">
        <w:t>a</w:t>
      </w:r>
      <w:r w:rsidR="01E04187" w:rsidRPr="00FA7381">
        <w:t xml:space="preserve">nneer en </w:t>
      </w:r>
      <w:r w:rsidR="1979A7F9" w:rsidRPr="00FA7381">
        <w:t>d</w:t>
      </w:r>
      <w:r w:rsidR="00A6592A" w:rsidRPr="00FA7381">
        <w:t>oor wie?</w:t>
      </w:r>
      <w:r w:rsidR="49904E75" w:rsidRPr="00FA7381">
        <w:t xml:space="preserve"> </w:t>
      </w:r>
      <w:r w:rsidR="0C7697EB" w:rsidRPr="00FA7381">
        <w:rPr>
          <w:i/>
          <w:iCs/>
        </w:rPr>
        <w:t>Zo ja, voeg het verslag toe.</w:t>
      </w:r>
      <w:r w:rsidR="49904E75" w:rsidRPr="00FA7381">
        <w:rPr>
          <w:i/>
          <w:iCs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A6592A" w:rsidRPr="00FA77F1" w14:paraId="666234B9" w14:textId="77777777" w:rsidTr="009F2C8B">
        <w:trPr>
          <w:trHeight w:val="1191"/>
        </w:trPr>
        <w:tc>
          <w:tcPr>
            <w:tcW w:w="8494" w:type="dxa"/>
          </w:tcPr>
          <w:p w14:paraId="07E7E5A9" w14:textId="77777777" w:rsidR="00A6592A" w:rsidRPr="00FA77F1" w:rsidRDefault="00A6592A" w:rsidP="009F2C8B">
            <w:pPr>
              <w:rPr>
                <w:rFonts w:ascii="Arial" w:hAnsi="Arial" w:cs="Arial"/>
              </w:rPr>
            </w:pPr>
          </w:p>
        </w:tc>
      </w:tr>
    </w:tbl>
    <w:p w14:paraId="608D7D1D" w14:textId="67FE6A52" w:rsidR="00A6592A" w:rsidRPr="00A6592A" w:rsidRDefault="00A6592A" w:rsidP="00516FC0">
      <w:r w:rsidRPr="00A6592A">
        <w:t>Wat waren de belangrijkste conclusies van het laatste (intern</w:t>
      </w:r>
      <w:r w:rsidR="00E34FB3">
        <w:t>e</w:t>
      </w:r>
      <w:r w:rsidRPr="00A6592A">
        <w:t>) rekenonderzoek?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A6592A" w:rsidRPr="00FA77F1" w14:paraId="08066271" w14:textId="77777777" w:rsidTr="009F2C8B">
        <w:trPr>
          <w:trHeight w:val="1191"/>
        </w:trPr>
        <w:tc>
          <w:tcPr>
            <w:tcW w:w="8494" w:type="dxa"/>
          </w:tcPr>
          <w:p w14:paraId="2F05AE8F" w14:textId="77777777" w:rsidR="00A6592A" w:rsidRPr="00FA77F1" w:rsidRDefault="00A6592A" w:rsidP="009F2C8B">
            <w:pPr>
              <w:rPr>
                <w:rFonts w:ascii="Arial" w:hAnsi="Arial" w:cs="Arial"/>
              </w:rPr>
            </w:pPr>
          </w:p>
        </w:tc>
      </w:tr>
    </w:tbl>
    <w:p w14:paraId="77FB4F41" w14:textId="77777777" w:rsidR="00A6592A" w:rsidRPr="00A6592A" w:rsidRDefault="00A6592A" w:rsidP="00516FC0">
      <w:r w:rsidRPr="00A6592A">
        <w:t>Hoe lang heeft de leerling extra instructie en begeleiding gehad en door wie? Welke periode? Hoe vaak per week? Hoe lang per keer?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A6592A" w:rsidRPr="00FA77F1" w14:paraId="0243268A" w14:textId="77777777" w:rsidTr="009F2C8B">
        <w:trPr>
          <w:trHeight w:val="1191"/>
        </w:trPr>
        <w:tc>
          <w:tcPr>
            <w:tcW w:w="8494" w:type="dxa"/>
          </w:tcPr>
          <w:p w14:paraId="7F1C7861" w14:textId="77777777" w:rsidR="00A6592A" w:rsidRPr="00FA77F1" w:rsidRDefault="00A6592A" w:rsidP="009F2C8B">
            <w:pPr>
              <w:rPr>
                <w:rFonts w:ascii="Arial" w:hAnsi="Arial" w:cs="Arial"/>
              </w:rPr>
            </w:pPr>
          </w:p>
        </w:tc>
      </w:tr>
    </w:tbl>
    <w:p w14:paraId="652A3500" w14:textId="77777777" w:rsidR="00A6592A" w:rsidRPr="00A6592A" w:rsidRDefault="00A6592A" w:rsidP="00516FC0">
      <w:r w:rsidRPr="00A6592A">
        <w:t>Kunt u aangeven wat de belangrijkste resultaten waren van de geboden begeleiding?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A6592A" w:rsidRPr="00FA77F1" w14:paraId="7E4BF97C" w14:textId="77777777" w:rsidTr="009F2C8B">
        <w:trPr>
          <w:trHeight w:val="1191"/>
        </w:trPr>
        <w:tc>
          <w:tcPr>
            <w:tcW w:w="8494" w:type="dxa"/>
          </w:tcPr>
          <w:p w14:paraId="1F403C09" w14:textId="77777777" w:rsidR="00A6592A" w:rsidRPr="00FA77F1" w:rsidRDefault="00A6592A" w:rsidP="009F2C8B">
            <w:pPr>
              <w:rPr>
                <w:rFonts w:ascii="Arial" w:hAnsi="Arial" w:cs="Arial"/>
              </w:rPr>
            </w:pPr>
            <w:bookmarkStart w:id="0" w:name="_Hlk94516705"/>
          </w:p>
        </w:tc>
      </w:tr>
    </w:tbl>
    <w:bookmarkEnd w:id="0"/>
    <w:p w14:paraId="509A4DD5" w14:textId="33F464B3" w:rsidR="00D57B1A" w:rsidRDefault="00866DD6" w:rsidP="00CC0C3D">
      <w:r>
        <w:t>Is er een rekengesprek gevoerd met de leerling? Zo ja</w:t>
      </w:r>
      <w:r w:rsidR="00E32E48">
        <w:t xml:space="preserve">, </w:t>
      </w:r>
      <w:r w:rsidR="00660F91">
        <w:t xml:space="preserve">wat is hier </w:t>
      </w:r>
      <w:r w:rsidR="00A961CA">
        <w:t xml:space="preserve">uit naar voren gekomen? </w:t>
      </w:r>
      <w:r w:rsidR="0008118A">
        <w:t>(</w:t>
      </w:r>
      <w:r w:rsidR="003E5C47">
        <w:t>Denk aan rekenbeleving, motivatie</w:t>
      </w:r>
      <w:r w:rsidR="0008118A">
        <w:t xml:space="preserve">, </w:t>
      </w:r>
      <w:r w:rsidR="00CC0C3D">
        <w:t>strategieën</w:t>
      </w:r>
      <w:r w:rsidR="0008118A">
        <w:t>)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C0C3D" w:rsidRPr="00FA77F1" w14:paraId="5B63E8D2" w14:textId="77777777" w:rsidTr="00CC0C3D">
        <w:trPr>
          <w:trHeight w:val="1191"/>
        </w:trPr>
        <w:tc>
          <w:tcPr>
            <w:tcW w:w="8494" w:type="dxa"/>
            <w:shd w:val="clear" w:color="auto" w:fill="auto"/>
          </w:tcPr>
          <w:p w14:paraId="2BBBB6E3" w14:textId="77777777" w:rsidR="00CC0C3D" w:rsidRPr="00FA77F1" w:rsidRDefault="00CC0C3D" w:rsidP="00E6039D">
            <w:pPr>
              <w:rPr>
                <w:rFonts w:ascii="Arial" w:hAnsi="Arial" w:cs="Arial"/>
              </w:rPr>
            </w:pPr>
          </w:p>
        </w:tc>
      </w:tr>
    </w:tbl>
    <w:p w14:paraId="06DA2E6F" w14:textId="77777777" w:rsidR="00CC0C3D" w:rsidRPr="00FA77F1" w:rsidRDefault="00CC0C3D" w:rsidP="00CC0C3D">
      <w:pPr>
        <w:rPr>
          <w:rFonts w:ascii="Arial" w:hAnsi="Arial" w:cs="Arial"/>
        </w:rPr>
      </w:pPr>
    </w:p>
    <w:p w14:paraId="43AF108B" w14:textId="446ACF2A" w:rsidR="00A6592A" w:rsidRPr="00516FC0" w:rsidRDefault="00A6592A" w:rsidP="00D57B1A">
      <w:pPr>
        <w:pStyle w:val="Kop2"/>
      </w:pPr>
      <w:r w:rsidRPr="00516FC0">
        <w:t>Overige (leer)ontwikkeling</w:t>
      </w:r>
      <w:r w:rsidR="5828A1AC" w:rsidRPr="00516FC0">
        <w:t xml:space="preserve"> </w:t>
      </w:r>
    </w:p>
    <w:p w14:paraId="2E1A8023" w14:textId="77777777" w:rsidR="00A6592A" w:rsidRPr="00A6592A" w:rsidRDefault="00A6592A" w:rsidP="00516FC0">
      <w:pPr>
        <w:pStyle w:val="StandaardInspring"/>
        <w:ind w:left="0"/>
        <w:rPr>
          <w:i/>
          <w:iCs/>
        </w:rPr>
      </w:pPr>
      <w:r w:rsidRPr="00516FC0">
        <w:rPr>
          <w:rFonts w:cstheme="minorBidi"/>
        </w:rPr>
        <w:t>Hoe verloopt de ontwikkeling van het leren op andere gebieden dan rekenen?</w:t>
      </w:r>
      <w:r w:rsidRPr="00A6592A"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  <w:t xml:space="preserve"> </w:t>
      </w:r>
      <w:r w:rsidRPr="00A6592A">
        <w:rPr>
          <w:i/>
          <w:iCs/>
        </w:rPr>
        <w:t>Voeg een recente uitdraai toe van het LOVS.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A6592A" w:rsidRPr="00FA77F1" w14:paraId="5EAB29C6" w14:textId="77777777" w:rsidTr="009F2C8B">
        <w:trPr>
          <w:trHeight w:val="1191"/>
        </w:trPr>
        <w:tc>
          <w:tcPr>
            <w:tcW w:w="8494" w:type="dxa"/>
          </w:tcPr>
          <w:p w14:paraId="49B277CF" w14:textId="77777777" w:rsidR="00A6592A" w:rsidRPr="00FA77F1" w:rsidRDefault="00A6592A" w:rsidP="009F2C8B">
            <w:pPr>
              <w:rPr>
                <w:rFonts w:ascii="Arial" w:hAnsi="Arial" w:cs="Arial"/>
              </w:rPr>
            </w:pPr>
          </w:p>
        </w:tc>
      </w:tr>
    </w:tbl>
    <w:p w14:paraId="6A23E015" w14:textId="77777777" w:rsidR="00FA7381" w:rsidRDefault="00FA7381" w:rsidP="00FA7381"/>
    <w:p w14:paraId="445E78BA" w14:textId="77777777" w:rsidR="00FA7381" w:rsidRDefault="00FA7381" w:rsidP="00FA7381"/>
    <w:p w14:paraId="676E6825" w14:textId="7D586D1A" w:rsidR="00A6592A" w:rsidRPr="00FA7381" w:rsidRDefault="00A6592A" w:rsidP="00FA7381">
      <w:r w:rsidRPr="00D57B1A">
        <w:lastRenderedPageBreak/>
        <w:t>Zijn er aanwijzingen v</w:t>
      </w:r>
      <w:r w:rsidR="73DDFFE3" w:rsidRPr="00D57B1A">
        <w:t>oor</w:t>
      </w:r>
      <w:r w:rsidRPr="00D57B1A">
        <w:t xml:space="preserve"> andere stoornissen dan dyscalculie? </w:t>
      </w:r>
      <w:r w:rsidR="28907CD6" w:rsidRPr="00D57B1A">
        <w:t xml:space="preserve">Waarom wordt daar aan gedacht? 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A6592A" w:rsidRPr="00FA77F1" w14:paraId="7EB4585F" w14:textId="77777777" w:rsidTr="009F2C8B">
        <w:trPr>
          <w:trHeight w:val="1191"/>
        </w:trPr>
        <w:tc>
          <w:tcPr>
            <w:tcW w:w="8494" w:type="dxa"/>
          </w:tcPr>
          <w:p w14:paraId="119E3DC5" w14:textId="77777777" w:rsidR="00A6592A" w:rsidRPr="00FA77F1" w:rsidRDefault="00A6592A" w:rsidP="009F2C8B">
            <w:pPr>
              <w:rPr>
                <w:rFonts w:ascii="Arial" w:hAnsi="Arial" w:cs="Arial"/>
              </w:rPr>
            </w:pPr>
          </w:p>
        </w:tc>
      </w:tr>
    </w:tbl>
    <w:p w14:paraId="67AF4259" w14:textId="79B8B8EC" w:rsidR="00A6592A" w:rsidRPr="00FA7381" w:rsidRDefault="00A6592A" w:rsidP="00FA7381">
      <w:r w:rsidRPr="00D57B1A">
        <w:t>Zijn er omstandigheden die de rekenproblematiek kunnen veroorzaken, versterken en/of in stand houden?</w:t>
      </w:r>
      <w:r w:rsidR="05509561" w:rsidRPr="00D57B1A">
        <w:t xml:space="preserve"> (Denk aan belangrijke gebeurtenissen, thuissituatie</w:t>
      </w:r>
      <w:r w:rsidR="002D7F51">
        <w:t xml:space="preserve"> etc.</w:t>
      </w:r>
      <w:r w:rsidR="05509561" w:rsidRPr="00D57B1A">
        <w:t>)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A6592A" w:rsidRPr="00FA77F1" w14:paraId="65EB3387" w14:textId="77777777" w:rsidTr="009F2C8B">
        <w:trPr>
          <w:trHeight w:val="1191"/>
        </w:trPr>
        <w:tc>
          <w:tcPr>
            <w:tcW w:w="8494" w:type="dxa"/>
          </w:tcPr>
          <w:p w14:paraId="49914AB1" w14:textId="77777777" w:rsidR="00A6592A" w:rsidRPr="00FA77F1" w:rsidRDefault="00A6592A" w:rsidP="009F2C8B">
            <w:pPr>
              <w:rPr>
                <w:rFonts w:ascii="Arial" w:hAnsi="Arial" w:cs="Arial"/>
              </w:rPr>
            </w:pPr>
          </w:p>
        </w:tc>
      </w:tr>
    </w:tbl>
    <w:p w14:paraId="40E201E0" w14:textId="4109FE36" w:rsidR="00D57B1A" w:rsidRDefault="00D57B1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</w:p>
    <w:p w14:paraId="0B24A9F9" w14:textId="49CC6240" w:rsidR="00A6592A" w:rsidRDefault="00A6592A" w:rsidP="00D57B1A">
      <w:pPr>
        <w:pStyle w:val="Kop2"/>
      </w:pPr>
      <w:r>
        <w:t>Sociaal-emotionele ontwikkeling</w:t>
      </w:r>
    </w:p>
    <w:p w14:paraId="18996676" w14:textId="77777777" w:rsidR="00A6592A" w:rsidRPr="00D57B1A" w:rsidRDefault="00A6592A" w:rsidP="00D57B1A">
      <w:pPr>
        <w:pStyle w:val="Kop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</w:pPr>
      <w:r w:rsidRPr="00D57B1A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  <w:t>Is er op het gebied van rekenen</w:t>
      </w:r>
      <w:r w:rsidR="00C23CB3" w:rsidRPr="00D57B1A">
        <w:rPr>
          <w:rFonts w:asciiTheme="minorHAnsi" w:eastAsiaTheme="minorHAnsi" w:hAnsiTheme="minorHAnsi" w:cstheme="minorBidi"/>
          <w:b w:val="0"/>
          <w:bCs w:val="0"/>
          <w:color w:val="auto"/>
          <w:sz w:val="19"/>
          <w:szCs w:val="22"/>
        </w:rPr>
        <w:t xml:space="preserve"> sprake van:</w:t>
      </w:r>
    </w:p>
    <w:p w14:paraId="4FFC8EC3" w14:textId="77777777" w:rsidR="00C23CB3" w:rsidRDefault="002A5568" w:rsidP="00C23CB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172957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3CB3">
        <w:rPr>
          <w:sz w:val="24"/>
          <w:szCs w:val="24"/>
        </w:rPr>
        <w:tab/>
      </w:r>
      <w:r w:rsidR="00C23CB3">
        <w:rPr>
          <w:rFonts w:ascii="Arial" w:hAnsi="Arial" w:cs="Arial"/>
          <w:szCs w:val="19"/>
        </w:rPr>
        <w:t>Motivatieproblemen</w:t>
      </w:r>
    </w:p>
    <w:p w14:paraId="26FDBD23" w14:textId="77777777" w:rsidR="00C23CB3" w:rsidRDefault="002A5568" w:rsidP="00C23CB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-87546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3CB3">
        <w:rPr>
          <w:sz w:val="24"/>
          <w:szCs w:val="24"/>
        </w:rPr>
        <w:tab/>
      </w:r>
      <w:r w:rsidR="00C23CB3">
        <w:rPr>
          <w:rFonts w:ascii="Arial" w:hAnsi="Arial" w:cs="Arial"/>
          <w:szCs w:val="19"/>
        </w:rPr>
        <w:t>Taakvermijding</w:t>
      </w:r>
    </w:p>
    <w:p w14:paraId="6F4DA993" w14:textId="77777777" w:rsidR="00C23CB3" w:rsidRDefault="002A5568" w:rsidP="00C23CB3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92476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3CB3">
        <w:rPr>
          <w:sz w:val="24"/>
          <w:szCs w:val="24"/>
        </w:rPr>
        <w:tab/>
      </w:r>
      <w:r w:rsidR="00C23CB3">
        <w:rPr>
          <w:rFonts w:ascii="Arial" w:hAnsi="Arial" w:cs="Arial"/>
          <w:szCs w:val="19"/>
        </w:rPr>
        <w:t>Faalangst</w:t>
      </w:r>
    </w:p>
    <w:p w14:paraId="78B4FE80" w14:textId="77777777" w:rsidR="00C23CB3" w:rsidRPr="00A6592A" w:rsidRDefault="002A5568" w:rsidP="0008778D">
      <w:pPr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48706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3CB3">
        <w:rPr>
          <w:sz w:val="24"/>
          <w:szCs w:val="24"/>
        </w:rPr>
        <w:tab/>
      </w:r>
      <w:r w:rsidR="00C23CB3">
        <w:rPr>
          <w:rFonts w:ascii="Arial" w:hAnsi="Arial" w:cs="Arial"/>
          <w:szCs w:val="19"/>
        </w:rPr>
        <w:t>Concentratieproblemen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23CB3" w:rsidRPr="00FA77F1" w14:paraId="23EF137B" w14:textId="77777777" w:rsidTr="009F2C8B">
        <w:trPr>
          <w:trHeight w:val="1191"/>
        </w:trPr>
        <w:tc>
          <w:tcPr>
            <w:tcW w:w="8494" w:type="dxa"/>
          </w:tcPr>
          <w:p w14:paraId="5294723B" w14:textId="77777777" w:rsidR="00C23CB3" w:rsidRPr="00FA77F1" w:rsidRDefault="0008778D" w:rsidP="009F2C8B">
            <w:pPr>
              <w:rPr>
                <w:rFonts w:ascii="Arial" w:hAnsi="Arial" w:cs="Arial"/>
              </w:rPr>
            </w:pPr>
            <w:r w:rsidRPr="00FA77F1">
              <w:rPr>
                <w:rFonts w:ascii="Arial" w:hAnsi="Arial" w:cs="Arial"/>
              </w:rPr>
              <w:t>Zo ja</w:t>
            </w:r>
            <w:r w:rsidR="00FA77F1" w:rsidRPr="00FA77F1">
              <w:rPr>
                <w:rFonts w:ascii="Arial" w:hAnsi="Arial" w:cs="Arial"/>
              </w:rPr>
              <w:t>, licht toe:</w:t>
            </w:r>
          </w:p>
        </w:tc>
      </w:tr>
    </w:tbl>
    <w:p w14:paraId="25CB2B8E" w14:textId="31DB910A" w:rsidR="00C23CB3" w:rsidRPr="00FA7381" w:rsidRDefault="00C23CB3" w:rsidP="00FA7381">
      <w:r w:rsidRPr="00D57B1A">
        <w:t>Zijn er andere ontwikkelings- en</w:t>
      </w:r>
      <w:r w:rsidR="00BF2AFE">
        <w:t>/</w:t>
      </w:r>
      <w:r w:rsidRPr="00D57B1A">
        <w:t>of sociaal-emotionele problemen?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23CB3" w:rsidRPr="00FA77F1" w14:paraId="42D8DEE1" w14:textId="77777777" w:rsidTr="009F2C8B">
        <w:trPr>
          <w:trHeight w:val="1191"/>
        </w:trPr>
        <w:tc>
          <w:tcPr>
            <w:tcW w:w="8494" w:type="dxa"/>
          </w:tcPr>
          <w:p w14:paraId="7E52A034" w14:textId="77777777" w:rsidR="00C23CB3" w:rsidRPr="00FA77F1" w:rsidRDefault="00C23CB3" w:rsidP="009F2C8B">
            <w:pPr>
              <w:rPr>
                <w:rFonts w:ascii="Arial" w:hAnsi="Arial" w:cs="Arial"/>
              </w:rPr>
            </w:pPr>
          </w:p>
        </w:tc>
      </w:tr>
    </w:tbl>
    <w:p w14:paraId="14EB3E79" w14:textId="77777777" w:rsidR="00C23CB3" w:rsidRDefault="00C23CB3" w:rsidP="00D57B1A">
      <w:pPr>
        <w:pStyle w:val="Kop2"/>
      </w:pPr>
      <w:r>
        <w:t>Ouders</w:t>
      </w:r>
    </w:p>
    <w:p w14:paraId="1FC86E8B" w14:textId="77777777" w:rsidR="00C23CB3" w:rsidRPr="00FA7381" w:rsidRDefault="00C23CB3" w:rsidP="00FA7381">
      <w:r w:rsidRPr="00D57B1A">
        <w:t>Wat doen ouders thuis om hun kind te helpen met rekenen?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23CB3" w:rsidRPr="00FA77F1" w14:paraId="7099C425" w14:textId="77777777" w:rsidTr="009F2C8B">
        <w:trPr>
          <w:trHeight w:val="1191"/>
        </w:trPr>
        <w:tc>
          <w:tcPr>
            <w:tcW w:w="8494" w:type="dxa"/>
          </w:tcPr>
          <w:p w14:paraId="67458204" w14:textId="77777777" w:rsidR="00C23CB3" w:rsidRPr="00FA77F1" w:rsidRDefault="00C23CB3" w:rsidP="009F2C8B">
            <w:pPr>
              <w:rPr>
                <w:rFonts w:ascii="Arial" w:hAnsi="Arial" w:cs="Arial"/>
              </w:rPr>
            </w:pPr>
          </w:p>
        </w:tc>
      </w:tr>
    </w:tbl>
    <w:p w14:paraId="5606A079" w14:textId="77777777" w:rsidR="00C23CB3" w:rsidRPr="00FA7381" w:rsidRDefault="00C23CB3" w:rsidP="00FA7381">
      <w:r w:rsidRPr="00D57B1A">
        <w:t>Heeft u ouders hierbij geholpen? Zo ja, hoe heeft u dit gedaan?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23CB3" w:rsidRPr="00FA77F1" w14:paraId="5F4FA3C7" w14:textId="77777777" w:rsidTr="009F2C8B">
        <w:trPr>
          <w:trHeight w:val="1191"/>
        </w:trPr>
        <w:tc>
          <w:tcPr>
            <w:tcW w:w="8494" w:type="dxa"/>
          </w:tcPr>
          <w:p w14:paraId="5747247D" w14:textId="77777777" w:rsidR="00C23CB3" w:rsidRPr="00FA77F1" w:rsidRDefault="00C23CB3" w:rsidP="009F2C8B">
            <w:pPr>
              <w:rPr>
                <w:rFonts w:ascii="Arial" w:hAnsi="Arial" w:cs="Arial"/>
              </w:rPr>
            </w:pPr>
          </w:p>
        </w:tc>
      </w:tr>
    </w:tbl>
    <w:p w14:paraId="0D4AF75E" w14:textId="77777777" w:rsidR="00A6592A" w:rsidRDefault="00A6592A" w:rsidP="00A6592A"/>
    <w:p w14:paraId="0AF857FF" w14:textId="77777777" w:rsidR="00CD4BB5" w:rsidRDefault="00CD4BB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A5B0C" w:themeColor="accent6"/>
          <w:sz w:val="22"/>
          <w:szCs w:val="26"/>
        </w:rPr>
      </w:pPr>
      <w:r>
        <w:br w:type="page"/>
      </w:r>
    </w:p>
    <w:p w14:paraId="10007E1C" w14:textId="18EB0C37" w:rsidR="00A6592A" w:rsidRPr="00D57B1A" w:rsidRDefault="00C23CB3" w:rsidP="00D57B1A">
      <w:pPr>
        <w:pStyle w:val="Kop2"/>
      </w:pPr>
      <w:r w:rsidRPr="00D57B1A">
        <w:lastRenderedPageBreak/>
        <w:t xml:space="preserve">Checklist </w:t>
      </w:r>
      <w:r w:rsidR="00EF7310">
        <w:t>Onderzoek</w:t>
      </w:r>
      <w:r w:rsidR="00C86973">
        <w:t xml:space="preserve"> </w:t>
      </w:r>
      <w:r w:rsidR="00CC0C3D">
        <w:t xml:space="preserve">(ernstige) </w:t>
      </w:r>
      <w:r w:rsidR="00C86973">
        <w:t>rekenproblemen</w:t>
      </w:r>
      <w:r w:rsidRPr="00D57B1A">
        <w:t xml:space="preserve"> </w:t>
      </w:r>
    </w:p>
    <w:p w14:paraId="7DF2AB0B" w14:textId="77777777" w:rsidR="00C23CB3" w:rsidRPr="00A6592A" w:rsidRDefault="00C23CB3" w:rsidP="00A6592A"/>
    <w:p w14:paraId="6198D202" w14:textId="77777777" w:rsidR="00C23CB3" w:rsidRPr="0008778D" w:rsidRDefault="002A5568" w:rsidP="0008778D">
      <w:pPr>
        <w:spacing w:line="276" w:lineRule="auto"/>
        <w:rPr>
          <w:rFonts w:ascii="Arial" w:hAnsi="Arial" w:cs="Arial"/>
          <w:szCs w:val="19"/>
        </w:rPr>
      </w:pPr>
      <w:sdt>
        <w:sdtPr>
          <w:rPr>
            <w:sz w:val="24"/>
            <w:szCs w:val="24"/>
          </w:rPr>
          <w:id w:val="1608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78D">
        <w:rPr>
          <w:sz w:val="24"/>
          <w:szCs w:val="24"/>
        </w:rPr>
        <w:tab/>
      </w:r>
      <w:r w:rsidR="00C23CB3" w:rsidRPr="0008778D">
        <w:rPr>
          <w:rFonts w:ascii="Arial" w:hAnsi="Arial" w:cs="Arial"/>
          <w:szCs w:val="19"/>
        </w:rPr>
        <w:t>De aanmelding voor het onderzoek is ondertekend door bevoegd gezag van de school én de</w:t>
      </w:r>
    </w:p>
    <w:p w14:paraId="3EBD913C" w14:textId="77777777" w:rsidR="00C23CB3" w:rsidRPr="0008778D" w:rsidRDefault="00C23CB3" w:rsidP="0008778D">
      <w:pPr>
        <w:spacing w:line="276" w:lineRule="auto"/>
        <w:ind w:firstLine="397"/>
        <w:rPr>
          <w:rFonts w:ascii="Arial" w:hAnsi="Arial" w:cs="Arial"/>
          <w:szCs w:val="19"/>
        </w:rPr>
      </w:pPr>
      <w:r w:rsidRPr="0008778D">
        <w:rPr>
          <w:rFonts w:ascii="Arial" w:hAnsi="Arial" w:cs="Arial"/>
          <w:szCs w:val="19"/>
        </w:rPr>
        <w:t>(beide) ouders/verzorgers van de leerling;</w:t>
      </w:r>
    </w:p>
    <w:p w14:paraId="097983F7" w14:textId="705497B3" w:rsidR="00C23CB3" w:rsidRPr="0008778D" w:rsidRDefault="002A5568" w:rsidP="63451518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17971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78D">
        <w:rPr>
          <w:sz w:val="24"/>
          <w:szCs w:val="24"/>
        </w:rPr>
        <w:tab/>
      </w:r>
      <w:r w:rsidR="00C23CB3" w:rsidRPr="63451518">
        <w:rPr>
          <w:rFonts w:ascii="Arial" w:hAnsi="Arial" w:cs="Arial"/>
        </w:rPr>
        <w:t xml:space="preserve">De </w:t>
      </w:r>
      <w:r w:rsidR="03942892" w:rsidRPr="63451518">
        <w:rPr>
          <w:rFonts w:ascii="Arial" w:hAnsi="Arial" w:cs="Arial"/>
        </w:rPr>
        <w:t xml:space="preserve">Vragenlijst </w:t>
      </w:r>
      <w:r w:rsidR="00211F09">
        <w:rPr>
          <w:rFonts w:ascii="Arial" w:hAnsi="Arial" w:cs="Arial"/>
        </w:rPr>
        <w:t>(e</w:t>
      </w:r>
      <w:r w:rsidR="03942892" w:rsidRPr="63451518">
        <w:rPr>
          <w:rFonts w:ascii="Arial" w:hAnsi="Arial" w:cs="Arial"/>
        </w:rPr>
        <w:t>rnstige</w:t>
      </w:r>
      <w:r w:rsidR="00211F09">
        <w:rPr>
          <w:rFonts w:ascii="Arial" w:hAnsi="Arial" w:cs="Arial"/>
        </w:rPr>
        <w:t>)</w:t>
      </w:r>
      <w:r w:rsidR="03942892" w:rsidRPr="63451518">
        <w:rPr>
          <w:rFonts w:ascii="Arial" w:hAnsi="Arial" w:cs="Arial"/>
        </w:rPr>
        <w:t xml:space="preserve"> rekenproblemen </w:t>
      </w:r>
      <w:r w:rsidR="00C23CB3" w:rsidRPr="63451518">
        <w:rPr>
          <w:rFonts w:ascii="Arial" w:hAnsi="Arial" w:cs="Arial"/>
        </w:rPr>
        <w:t>voor school is ingevuld en toegevoegd;</w:t>
      </w:r>
    </w:p>
    <w:p w14:paraId="15C8540E" w14:textId="2D19F137" w:rsidR="00C23CB3" w:rsidRPr="0008778D" w:rsidRDefault="002A5568" w:rsidP="63451518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-108052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78D">
        <w:rPr>
          <w:sz w:val="24"/>
          <w:szCs w:val="24"/>
        </w:rPr>
        <w:tab/>
      </w:r>
      <w:r w:rsidR="00C23CB3" w:rsidRPr="63451518">
        <w:rPr>
          <w:rFonts w:ascii="Arial" w:hAnsi="Arial" w:cs="Arial"/>
        </w:rPr>
        <w:t xml:space="preserve">De  </w:t>
      </w:r>
      <w:r w:rsidR="797455CC" w:rsidRPr="2B72EE5F">
        <w:rPr>
          <w:rFonts w:ascii="Arial" w:hAnsi="Arial" w:cs="Arial"/>
        </w:rPr>
        <w:t xml:space="preserve">Vragenlijst </w:t>
      </w:r>
      <w:r w:rsidR="00211F09">
        <w:rPr>
          <w:rFonts w:ascii="Arial" w:hAnsi="Arial" w:cs="Arial"/>
        </w:rPr>
        <w:t>(e</w:t>
      </w:r>
      <w:r w:rsidR="797455CC" w:rsidRPr="2B72EE5F">
        <w:rPr>
          <w:rFonts w:ascii="Arial" w:hAnsi="Arial" w:cs="Arial"/>
        </w:rPr>
        <w:t>rnstige</w:t>
      </w:r>
      <w:r w:rsidR="00211F09">
        <w:rPr>
          <w:rFonts w:ascii="Arial" w:hAnsi="Arial" w:cs="Arial"/>
        </w:rPr>
        <w:t>)</w:t>
      </w:r>
      <w:r w:rsidR="797455CC" w:rsidRPr="2B72EE5F">
        <w:rPr>
          <w:rFonts w:ascii="Arial" w:hAnsi="Arial" w:cs="Arial"/>
        </w:rPr>
        <w:t xml:space="preserve"> rekenproblemen </w:t>
      </w:r>
      <w:r w:rsidR="00C23CB3" w:rsidRPr="63451518">
        <w:rPr>
          <w:rFonts w:ascii="Arial" w:hAnsi="Arial" w:cs="Arial"/>
        </w:rPr>
        <w:t>voor ouders is ingevuld en toegevoegd;</w:t>
      </w:r>
    </w:p>
    <w:p w14:paraId="1C4F289F" w14:textId="1A422A93" w:rsidR="00976EA0" w:rsidRDefault="002A5568" w:rsidP="00976EA0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11980720"/>
          <w:placeholder>
            <w:docPart w:val="55343181614C437B9D8452FC1F1CD5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78D">
        <w:rPr>
          <w:sz w:val="24"/>
          <w:szCs w:val="24"/>
        </w:rPr>
        <w:tab/>
      </w:r>
      <w:r w:rsidR="00C23CB3" w:rsidRPr="63451518">
        <w:rPr>
          <w:rFonts w:ascii="Arial" w:hAnsi="Arial" w:cs="Arial"/>
        </w:rPr>
        <w:t>Er is een volledig overzicht van het</w:t>
      </w:r>
      <w:r w:rsidR="00CE0E83">
        <w:rPr>
          <w:rFonts w:ascii="Arial" w:hAnsi="Arial" w:cs="Arial"/>
        </w:rPr>
        <w:t xml:space="preserve"> historisch</w:t>
      </w:r>
      <w:r w:rsidR="00C23CB3" w:rsidRPr="63451518">
        <w:rPr>
          <w:rFonts w:ascii="Arial" w:hAnsi="Arial" w:cs="Arial"/>
        </w:rPr>
        <w:t xml:space="preserve"> leerlingvolgsysteem toegevoegd</w:t>
      </w:r>
      <w:r w:rsidR="00AD5400">
        <w:rPr>
          <w:rFonts w:ascii="Arial" w:hAnsi="Arial" w:cs="Arial"/>
        </w:rPr>
        <w:t xml:space="preserve"> (dus ook de resul</w:t>
      </w:r>
      <w:r w:rsidR="05258FEF">
        <w:rPr>
          <w:rFonts w:ascii="Arial" w:hAnsi="Arial" w:cs="Arial"/>
        </w:rPr>
        <w:t>t</w:t>
      </w:r>
      <w:r w:rsidR="00AD5400">
        <w:rPr>
          <w:rFonts w:ascii="Arial" w:hAnsi="Arial" w:cs="Arial"/>
        </w:rPr>
        <w:t>aten van de andere vakken)</w:t>
      </w:r>
      <w:r w:rsidR="00C23CB3" w:rsidRPr="63451518">
        <w:rPr>
          <w:rFonts w:ascii="Arial" w:hAnsi="Arial" w:cs="Arial"/>
        </w:rPr>
        <w:t>;</w:t>
      </w:r>
      <w:r w:rsidR="00943985">
        <w:rPr>
          <w:rFonts w:ascii="Arial" w:hAnsi="Arial" w:cs="Arial"/>
        </w:rPr>
        <w:t xml:space="preserve"> hierbij ook het functioneringsniveau</w:t>
      </w:r>
      <w:r w:rsidR="00693030">
        <w:rPr>
          <w:rFonts w:ascii="Arial" w:hAnsi="Arial" w:cs="Arial"/>
        </w:rPr>
        <w:t xml:space="preserve"> en indien aanwezig de categorie-analyse</w:t>
      </w:r>
      <w:r w:rsidR="00976EA0" w:rsidRPr="00976EA0">
        <w:rPr>
          <w:sz w:val="24"/>
          <w:szCs w:val="24"/>
        </w:rPr>
        <w:t xml:space="preserve"> </w:t>
      </w:r>
    </w:p>
    <w:p w14:paraId="59BA5923" w14:textId="7CDE5D87" w:rsidR="00976EA0" w:rsidRPr="0008778D" w:rsidRDefault="002A5568" w:rsidP="00B75639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43610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EA0" w:rsidRPr="00AF35F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76EA0">
        <w:rPr>
          <w:sz w:val="24"/>
          <w:szCs w:val="24"/>
        </w:rPr>
        <w:tab/>
      </w:r>
      <w:r w:rsidR="007F0037" w:rsidRPr="00B75639">
        <w:rPr>
          <w:rFonts w:ascii="Arial" w:hAnsi="Arial" w:cs="Arial"/>
        </w:rPr>
        <w:t xml:space="preserve">Een </w:t>
      </w:r>
      <w:r w:rsidR="00CC0C3D">
        <w:rPr>
          <w:rFonts w:ascii="Arial" w:hAnsi="Arial" w:cs="Arial"/>
        </w:rPr>
        <w:t>analyse</w:t>
      </w:r>
      <w:r w:rsidR="007F0037" w:rsidRPr="00B75639">
        <w:rPr>
          <w:rFonts w:ascii="Arial" w:hAnsi="Arial" w:cs="Arial"/>
        </w:rPr>
        <w:t xml:space="preserve"> </w:t>
      </w:r>
      <w:r w:rsidR="00976EA0" w:rsidRPr="00AF35F3">
        <w:rPr>
          <w:rFonts w:ascii="Arial" w:hAnsi="Arial" w:cs="Arial"/>
        </w:rPr>
        <w:t xml:space="preserve">van de laatste </w:t>
      </w:r>
      <w:r w:rsidR="00B75639">
        <w:rPr>
          <w:rFonts w:ascii="Arial" w:hAnsi="Arial" w:cs="Arial"/>
        </w:rPr>
        <w:t>twee</w:t>
      </w:r>
      <w:r w:rsidR="00B75639" w:rsidRPr="00AF35F3">
        <w:rPr>
          <w:rFonts w:ascii="Arial" w:hAnsi="Arial" w:cs="Arial"/>
        </w:rPr>
        <w:t xml:space="preserve"> </w:t>
      </w:r>
      <w:proofErr w:type="spellStart"/>
      <w:r w:rsidR="00976EA0" w:rsidRPr="00AF35F3">
        <w:rPr>
          <w:rFonts w:ascii="Arial" w:hAnsi="Arial" w:cs="Arial"/>
        </w:rPr>
        <w:t>methode</w:t>
      </w:r>
      <w:r w:rsidR="00976EA0" w:rsidRPr="15F1909B">
        <w:rPr>
          <w:rFonts w:ascii="Arial" w:hAnsi="Arial" w:cs="Arial"/>
        </w:rPr>
        <w:t>gebonden</w:t>
      </w:r>
      <w:proofErr w:type="spellEnd"/>
      <w:r w:rsidR="00976EA0" w:rsidRPr="15F1909B">
        <w:rPr>
          <w:rFonts w:ascii="Arial" w:hAnsi="Arial" w:cs="Arial"/>
        </w:rPr>
        <w:t xml:space="preserve"> toetsen</w:t>
      </w:r>
      <w:r w:rsidR="00B75639">
        <w:rPr>
          <w:rFonts w:ascii="Arial" w:hAnsi="Arial" w:cs="Arial"/>
        </w:rPr>
        <w:t xml:space="preserve"> of de laatste Citotoets</w:t>
      </w:r>
      <w:r w:rsidR="00976EA0" w:rsidRPr="15F1909B">
        <w:rPr>
          <w:rFonts w:ascii="Arial" w:hAnsi="Arial" w:cs="Arial"/>
        </w:rPr>
        <w:t xml:space="preserve"> zijn toegevoegd.</w:t>
      </w:r>
    </w:p>
    <w:p w14:paraId="4D69AAC6" w14:textId="3BB09B6E" w:rsidR="00C23CB3" w:rsidRPr="0008778D" w:rsidRDefault="002A5568" w:rsidP="7B7D8D64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529838778"/>
          <w:placeholder>
            <w:docPart w:val="55343181614C437B9D8452FC1F1CD5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78D">
        <w:rPr>
          <w:sz w:val="24"/>
          <w:szCs w:val="24"/>
        </w:rPr>
        <w:tab/>
      </w:r>
      <w:r w:rsidR="00C23CB3" w:rsidRPr="7B7D8D64">
        <w:rPr>
          <w:rFonts w:ascii="Arial" w:hAnsi="Arial" w:cs="Arial"/>
        </w:rPr>
        <w:t>De verslagen van de rekenonderzoeken zijn bijgevoegd;</w:t>
      </w:r>
    </w:p>
    <w:p w14:paraId="69C94777" w14:textId="1035A0BD" w:rsidR="00C23CB3" w:rsidRPr="0008778D" w:rsidRDefault="002A5568" w:rsidP="7B7D8D64">
      <w:pPr>
        <w:spacing w:line="276" w:lineRule="auto"/>
        <w:rPr>
          <w:rFonts w:ascii="Arial" w:hAnsi="Arial" w:cs="Arial"/>
        </w:rPr>
      </w:pPr>
      <w:sdt>
        <w:sdtPr>
          <w:rPr>
            <w:sz w:val="24"/>
            <w:szCs w:val="24"/>
          </w:rPr>
          <w:id w:val="19399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7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78D">
        <w:rPr>
          <w:sz w:val="24"/>
          <w:szCs w:val="24"/>
        </w:rPr>
        <w:tab/>
      </w:r>
      <w:r w:rsidR="00C23CB3" w:rsidRPr="7B7D8D64">
        <w:rPr>
          <w:rFonts w:ascii="Arial" w:hAnsi="Arial" w:cs="Arial"/>
        </w:rPr>
        <w:t>Alle handelingsplannen rekenen inclusief evaluatie zijn bijgevoegd</w:t>
      </w:r>
      <w:r w:rsidR="26EE3FE1" w:rsidRPr="7B7D8D64">
        <w:rPr>
          <w:rFonts w:ascii="Arial" w:hAnsi="Arial" w:cs="Arial"/>
        </w:rPr>
        <w:t xml:space="preserve"> (zie handreiking werken met ERWD op school)</w:t>
      </w:r>
      <w:r w:rsidR="00C23CB3" w:rsidRPr="7B7D8D64">
        <w:rPr>
          <w:rFonts w:ascii="Arial" w:hAnsi="Arial" w:cs="Arial"/>
        </w:rPr>
        <w:t>;</w:t>
      </w:r>
    </w:p>
    <w:p w14:paraId="3A84D855" w14:textId="0623657A" w:rsidR="0008778D" w:rsidRDefault="0008778D" w:rsidP="0008778D">
      <w:pPr>
        <w:spacing w:line="276" w:lineRule="auto"/>
        <w:ind w:left="397" w:hanging="397"/>
        <w:rPr>
          <w:rFonts w:ascii="Arial" w:hAnsi="Arial" w:cs="Arial"/>
          <w:szCs w:val="19"/>
        </w:rPr>
      </w:pPr>
    </w:p>
    <w:p w14:paraId="477D00E3" w14:textId="77777777" w:rsidR="00FA7381" w:rsidRPr="00CB3826" w:rsidRDefault="00FA7381" w:rsidP="00FA7381">
      <w:pPr>
        <w:rPr>
          <w:rFonts w:ascii="Arial" w:hAnsi="Arial" w:cs="Arial"/>
          <w:i/>
          <w:iCs/>
        </w:rPr>
      </w:pPr>
      <w:r w:rsidRPr="00CB3826">
        <w:rPr>
          <w:rFonts w:ascii="Arial" w:hAnsi="Arial" w:cs="Arial"/>
          <w:i/>
          <w:iCs/>
        </w:rPr>
        <w:t xml:space="preserve">N.B. Het onderzoek wordt uitgevoerd na een uitgebreide screening op compleetheid van het dossier. </w:t>
      </w:r>
    </w:p>
    <w:p w14:paraId="303E38D5" w14:textId="77777777" w:rsidR="00606C6F" w:rsidRDefault="00606C6F" w:rsidP="0008778D">
      <w:pPr>
        <w:spacing w:line="276" w:lineRule="auto"/>
        <w:ind w:left="397" w:hanging="397"/>
        <w:rPr>
          <w:rFonts w:ascii="Arial" w:hAnsi="Arial" w:cs="Arial"/>
          <w:szCs w:val="19"/>
        </w:rPr>
      </w:pPr>
    </w:p>
    <w:p w14:paraId="06A88E16" w14:textId="77777777" w:rsidR="001766B8" w:rsidRDefault="001766B8" w:rsidP="001766B8">
      <w:pPr>
        <w:pStyle w:val="Kop2"/>
      </w:pPr>
      <w:bookmarkStart w:id="1" w:name="_Hlk10025160"/>
      <w:r>
        <w:t>Ondertekening voor aanmelding</w:t>
      </w:r>
    </w:p>
    <w:p w14:paraId="0B5F8942" w14:textId="77777777" w:rsidR="001766B8" w:rsidRDefault="001766B8" w:rsidP="001766B8">
      <w:r>
        <w:t>Ondergetekende geeft hierbij toestemming voor een intake van zijn/haar leerling voor onderzoek door het HCO.</w:t>
      </w:r>
    </w:p>
    <w:p w14:paraId="6B2171B7" w14:textId="77777777" w:rsidR="001766B8" w:rsidRDefault="001766B8" w:rsidP="001766B8"/>
    <w:p w14:paraId="7D14711A" w14:textId="77777777" w:rsidR="001766B8" w:rsidRDefault="001766B8" w:rsidP="001766B8">
      <w:r>
        <w:t>Dit formulier is ingevuld door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1766B8" w14:paraId="31ABF382" w14:textId="77777777" w:rsidTr="00385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443DF2B" w14:textId="77777777" w:rsidR="001766B8" w:rsidRPr="0047757A" w:rsidRDefault="001766B8" w:rsidP="00385FD1">
            <w:r>
              <w:t xml:space="preserve">Naam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AD53DAE" w14:textId="77777777" w:rsidR="001766B8" w:rsidRPr="0047757A" w:rsidRDefault="001766B8" w:rsidP="00385FD1">
            <w:pPr>
              <w:pStyle w:val="Naamleerling"/>
              <w:rPr>
                <w:bCs/>
              </w:rPr>
            </w:pPr>
          </w:p>
        </w:tc>
      </w:tr>
      <w:tr w:rsidR="001766B8" w14:paraId="180E6462" w14:textId="77777777" w:rsidTr="00385FD1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CA99E04" w14:textId="77777777" w:rsidR="001766B8" w:rsidRDefault="001766B8" w:rsidP="00385FD1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21FC67D" w14:textId="77777777" w:rsidR="001766B8" w:rsidRPr="0047757A" w:rsidRDefault="001766B8" w:rsidP="00385FD1">
            <w:pPr>
              <w:pStyle w:val="Naamleerling"/>
              <w:rPr>
                <w:bCs/>
              </w:rPr>
            </w:pPr>
          </w:p>
        </w:tc>
      </w:tr>
      <w:tr w:rsidR="001766B8" w14:paraId="0761309C" w14:textId="77777777" w:rsidTr="00385FD1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B2DB534" w14:textId="77777777" w:rsidR="001766B8" w:rsidRPr="0047757A" w:rsidRDefault="001766B8" w:rsidP="00385FD1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38D862D" w14:textId="77777777" w:rsidR="001766B8" w:rsidRPr="0047757A" w:rsidRDefault="001766B8" w:rsidP="00385FD1">
            <w:pPr>
              <w:pStyle w:val="Geboortedatumleerling"/>
              <w:rPr>
                <w:bCs/>
              </w:rPr>
            </w:pPr>
          </w:p>
        </w:tc>
      </w:tr>
    </w:tbl>
    <w:p w14:paraId="3692965B" w14:textId="77777777" w:rsidR="001766B8" w:rsidRDefault="001766B8" w:rsidP="001766B8">
      <w:pPr>
        <w:rPr>
          <w:b/>
        </w:rPr>
      </w:pP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1766B8" w14:paraId="3309A19E" w14:textId="77777777" w:rsidTr="00385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309EF80D" w14:textId="77777777" w:rsidR="001766B8" w:rsidRPr="0047757A" w:rsidRDefault="001766B8" w:rsidP="00385FD1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D9EE024" w14:textId="77777777" w:rsidR="001766B8" w:rsidRPr="0047757A" w:rsidRDefault="001766B8" w:rsidP="00385FD1">
            <w:pPr>
              <w:pStyle w:val="Naamleerling"/>
              <w:rPr>
                <w:bCs/>
              </w:rPr>
            </w:pPr>
          </w:p>
        </w:tc>
      </w:tr>
      <w:tr w:rsidR="001766B8" w14:paraId="4FF1357D" w14:textId="77777777" w:rsidTr="00385FD1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1389EA64" w14:textId="77777777" w:rsidR="001766B8" w:rsidRDefault="001766B8" w:rsidP="00385FD1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CF1B673" w14:textId="77777777" w:rsidR="001766B8" w:rsidRPr="0047757A" w:rsidRDefault="001766B8" w:rsidP="00385FD1">
            <w:pPr>
              <w:pStyle w:val="Naamleerling"/>
              <w:rPr>
                <w:bCs/>
              </w:rPr>
            </w:pPr>
          </w:p>
        </w:tc>
      </w:tr>
      <w:tr w:rsidR="001766B8" w14:paraId="1BE482E8" w14:textId="77777777" w:rsidTr="00385FD1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739DE2D6" w14:textId="77777777" w:rsidR="001766B8" w:rsidRPr="0047757A" w:rsidRDefault="001766B8" w:rsidP="00385FD1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B141133" w14:textId="77777777" w:rsidR="001766B8" w:rsidRPr="0047757A" w:rsidRDefault="001766B8" w:rsidP="00385FD1">
            <w:pPr>
              <w:pStyle w:val="Geboortedatumleerling"/>
              <w:rPr>
                <w:bCs/>
              </w:rPr>
            </w:pPr>
          </w:p>
        </w:tc>
      </w:tr>
      <w:tr w:rsidR="001766B8" w14:paraId="3906D6F1" w14:textId="77777777" w:rsidTr="00385FD1">
        <w:trPr>
          <w:trHeight w:hRule="exact" w:val="397"/>
        </w:trPr>
        <w:tc>
          <w:tcPr>
            <w:tcW w:w="3289" w:type="dxa"/>
            <w:tcMar>
              <w:left w:w="0" w:type="dxa"/>
            </w:tcMar>
          </w:tcPr>
          <w:p w14:paraId="287ECCA8" w14:textId="77777777" w:rsidR="001766B8" w:rsidRDefault="001766B8" w:rsidP="00385FD1">
            <w:r>
              <w:t>Naam directeur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37E22B9" w14:textId="77777777" w:rsidR="001766B8" w:rsidRPr="0047757A" w:rsidRDefault="001766B8" w:rsidP="00385FD1">
            <w:pPr>
              <w:pStyle w:val="Geboortedatumleerling"/>
              <w:rPr>
                <w:bCs/>
              </w:rPr>
            </w:pPr>
          </w:p>
        </w:tc>
      </w:tr>
    </w:tbl>
    <w:p w14:paraId="5670BD2E" w14:textId="77777777" w:rsidR="001766B8" w:rsidRPr="003922DF" w:rsidRDefault="001766B8" w:rsidP="001766B8"/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1766B8" w:rsidRPr="003B347C" w14:paraId="1C837BA5" w14:textId="77777777" w:rsidTr="00642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4253" w:type="dxa"/>
            <w:tcBorders>
              <w:right w:val="nil"/>
            </w:tcBorders>
            <w:vAlign w:val="bottom"/>
          </w:tcPr>
          <w:p w14:paraId="3E16818D" w14:textId="77777777" w:rsidR="001766B8" w:rsidRPr="003B347C" w:rsidRDefault="001766B8" w:rsidP="00385FD1">
            <w:r>
              <w:t>Handtekening directeur</w:t>
            </w:r>
          </w:p>
        </w:tc>
        <w:tc>
          <w:tcPr>
            <w:tcW w:w="4252" w:type="dxa"/>
            <w:tcBorders>
              <w:left w:val="nil"/>
            </w:tcBorders>
            <w:vAlign w:val="bottom"/>
          </w:tcPr>
          <w:p w14:paraId="0074D106" w14:textId="77777777" w:rsidR="001766B8" w:rsidRPr="003B347C" w:rsidRDefault="001766B8" w:rsidP="00385FD1"/>
        </w:tc>
      </w:tr>
      <w:tr w:rsidR="001766B8" w:rsidRPr="003B347C" w14:paraId="0CC118C4" w14:textId="77777777" w:rsidTr="006427F4">
        <w:trPr>
          <w:trHeight w:val="119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7B2B1FB6" w14:textId="77777777" w:rsidR="001766B8" w:rsidRPr="003B347C" w:rsidRDefault="001766B8" w:rsidP="00385FD1">
            <w:r>
              <w:t>Datum:</w:t>
            </w:r>
          </w:p>
        </w:tc>
        <w:tc>
          <w:tcPr>
            <w:tcW w:w="4252" w:type="dxa"/>
            <w:tcBorders>
              <w:top w:val="nil"/>
              <w:left w:val="single" w:sz="4" w:space="0" w:color="EA5B0C" w:themeColor="accent6"/>
              <w:bottom w:val="nil"/>
              <w:right w:val="nil"/>
            </w:tcBorders>
          </w:tcPr>
          <w:p w14:paraId="406C8C5B" w14:textId="77777777" w:rsidR="001766B8" w:rsidRDefault="001766B8" w:rsidP="00385FD1"/>
          <w:p w14:paraId="1F514B43" w14:textId="77777777" w:rsidR="001766B8" w:rsidRPr="00F53686" w:rsidRDefault="001766B8" w:rsidP="00385FD1"/>
        </w:tc>
      </w:tr>
      <w:bookmarkEnd w:id="1"/>
    </w:tbl>
    <w:p w14:paraId="66DFDF5B" w14:textId="77777777" w:rsidR="001766B8" w:rsidRDefault="001766B8" w:rsidP="001766B8">
      <w:pPr>
        <w:pStyle w:val="Vraag"/>
      </w:pPr>
    </w:p>
    <w:p w14:paraId="33A9CE7B" w14:textId="77777777" w:rsidR="00606C6F" w:rsidRPr="0008778D" w:rsidRDefault="00606C6F" w:rsidP="00B75639">
      <w:pPr>
        <w:pStyle w:val="Kop2"/>
        <w:numPr>
          <w:ilvl w:val="0"/>
          <w:numId w:val="0"/>
        </w:numPr>
        <w:rPr>
          <w:rFonts w:ascii="Arial" w:hAnsi="Arial" w:cs="Arial"/>
          <w:szCs w:val="19"/>
        </w:rPr>
      </w:pPr>
    </w:p>
    <w:sectPr w:rsidR="00606C6F" w:rsidRPr="0008778D" w:rsidSect="00B756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BFEF" w14:textId="77777777" w:rsidR="002A5568" w:rsidRDefault="002A5568" w:rsidP="006D794B">
      <w:pPr>
        <w:spacing w:line="240" w:lineRule="auto"/>
      </w:pPr>
      <w:r>
        <w:separator/>
      </w:r>
    </w:p>
    <w:p w14:paraId="20A8F8D6" w14:textId="77777777" w:rsidR="002A5568" w:rsidRDefault="002A5568"/>
    <w:p w14:paraId="0D5EE863" w14:textId="77777777" w:rsidR="002A5568" w:rsidRDefault="002A5568"/>
  </w:endnote>
  <w:endnote w:type="continuationSeparator" w:id="0">
    <w:p w14:paraId="3266378D" w14:textId="77777777" w:rsidR="002A5568" w:rsidRDefault="002A5568" w:rsidP="006D794B">
      <w:pPr>
        <w:spacing w:line="240" w:lineRule="auto"/>
      </w:pPr>
      <w:r>
        <w:continuationSeparator/>
      </w:r>
    </w:p>
    <w:p w14:paraId="166DFBE9" w14:textId="77777777" w:rsidR="002A5568" w:rsidRDefault="002A5568"/>
    <w:p w14:paraId="1465CB66" w14:textId="77777777" w:rsidR="002A5568" w:rsidRDefault="002A5568"/>
  </w:endnote>
  <w:endnote w:type="continuationNotice" w:id="1">
    <w:p w14:paraId="3EFFF9BB" w14:textId="77777777" w:rsidR="002A5568" w:rsidRDefault="002A55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3C38" w14:textId="77777777" w:rsidR="00306F4F" w:rsidRPr="006D2DE3" w:rsidRDefault="00306F4F" w:rsidP="00112F3D">
    <w:pPr>
      <w:pStyle w:val="Voettekst"/>
      <w:rPr>
        <w:color w:val="FFFFFF" w:themeColor="background1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5A59B32" wp14:editId="2D3FA5F5">
          <wp:simplePos x="0" y="0"/>
          <wp:positionH relativeFrom="page">
            <wp:posOffset>1003300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306F4F" w:rsidRPr="00112F3D" w14:paraId="574BA3EC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71CD13B2" w14:textId="77777777" w:rsidR="00306F4F" w:rsidRPr="00C232C9" w:rsidRDefault="00306F4F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63798E78" w14:textId="77777777" w:rsidR="00306F4F" w:rsidRPr="00112F3D" w:rsidRDefault="00306F4F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495B86B5" w14:textId="77777777" w:rsidR="00306F4F" w:rsidRPr="00112F3D" w:rsidRDefault="00306F4F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C8327C"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C8327C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0BDC6A3B" w14:textId="77777777" w:rsidR="00306F4F" w:rsidRDefault="00306F4F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97619C" w:rsidRPr="00112F3D" w14:paraId="2C176EED" w14:textId="77777777" w:rsidTr="009F2C8B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6336EE4E" w14:textId="77777777" w:rsidR="0097619C" w:rsidRPr="00C232C9" w:rsidRDefault="0097619C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4D611E85" w14:textId="77777777" w:rsidR="0097619C" w:rsidRPr="00112F3D" w:rsidRDefault="0097619C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21DCBBA5" w14:textId="77777777" w:rsidR="0097619C" w:rsidRPr="00112F3D" w:rsidRDefault="0097619C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C8327C"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C8327C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1A07469A" w14:textId="77777777" w:rsidR="0004588E" w:rsidRDefault="00B6318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3C4DEE14" wp14:editId="14B33F26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2529" w14:textId="77777777" w:rsidR="002A5568" w:rsidRDefault="002A5568" w:rsidP="006D794B">
      <w:pPr>
        <w:spacing w:line="240" w:lineRule="auto"/>
      </w:pPr>
      <w:r>
        <w:separator/>
      </w:r>
    </w:p>
    <w:p w14:paraId="14E855F6" w14:textId="77777777" w:rsidR="002A5568" w:rsidRDefault="002A5568"/>
    <w:p w14:paraId="30367D75" w14:textId="77777777" w:rsidR="002A5568" w:rsidRDefault="002A5568"/>
  </w:footnote>
  <w:footnote w:type="continuationSeparator" w:id="0">
    <w:p w14:paraId="4F6A8485" w14:textId="77777777" w:rsidR="002A5568" w:rsidRDefault="002A5568" w:rsidP="006D794B">
      <w:pPr>
        <w:spacing w:line="240" w:lineRule="auto"/>
      </w:pPr>
      <w:r>
        <w:continuationSeparator/>
      </w:r>
    </w:p>
    <w:p w14:paraId="446AC43F" w14:textId="77777777" w:rsidR="002A5568" w:rsidRDefault="002A5568"/>
    <w:p w14:paraId="4EF78E3C" w14:textId="77777777" w:rsidR="002A5568" w:rsidRDefault="002A5568"/>
  </w:footnote>
  <w:footnote w:type="continuationNotice" w:id="1">
    <w:p w14:paraId="686BFE47" w14:textId="77777777" w:rsidR="002A5568" w:rsidRDefault="002A55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7B7D8D64" w14:paraId="0A9BCE38" w14:textId="77777777" w:rsidTr="7B7D8D64">
      <w:tc>
        <w:tcPr>
          <w:tcW w:w="2835" w:type="dxa"/>
        </w:tcPr>
        <w:p w14:paraId="3DD206B5" w14:textId="4B704BF8" w:rsidR="7B7D8D64" w:rsidRDefault="7B7D8D64" w:rsidP="7B7D8D64">
          <w:pPr>
            <w:pStyle w:val="Koptekst"/>
            <w:ind w:left="-115"/>
          </w:pPr>
        </w:p>
      </w:tc>
      <w:tc>
        <w:tcPr>
          <w:tcW w:w="2835" w:type="dxa"/>
        </w:tcPr>
        <w:p w14:paraId="20914A97" w14:textId="612311C3" w:rsidR="7B7D8D64" w:rsidRDefault="7B7D8D64" w:rsidP="7B7D8D64">
          <w:pPr>
            <w:pStyle w:val="Koptekst"/>
            <w:jc w:val="center"/>
          </w:pPr>
        </w:p>
      </w:tc>
      <w:tc>
        <w:tcPr>
          <w:tcW w:w="2835" w:type="dxa"/>
        </w:tcPr>
        <w:p w14:paraId="312A3930" w14:textId="6D81B929" w:rsidR="7B7D8D64" w:rsidRDefault="7B7D8D64" w:rsidP="7B7D8D64">
          <w:pPr>
            <w:pStyle w:val="Koptekst"/>
            <w:ind w:right="-115"/>
            <w:jc w:val="right"/>
          </w:pPr>
        </w:p>
      </w:tc>
    </w:tr>
  </w:tbl>
  <w:p w14:paraId="5D0E63A7" w14:textId="2ADBDB2A" w:rsidR="7B7D8D64" w:rsidRDefault="7B7D8D64" w:rsidP="7B7D8D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E7A2" w14:textId="77777777" w:rsidR="0004588E" w:rsidRDefault="005F476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7DCE64D8" wp14:editId="71FF9F30">
          <wp:simplePos x="0" y="0"/>
          <wp:positionH relativeFrom="page">
            <wp:posOffset>1003636</wp:posOffset>
          </wp:positionH>
          <wp:positionV relativeFrom="page">
            <wp:posOffset>215900</wp:posOffset>
          </wp:positionV>
          <wp:extent cx="1979257" cy="1294130"/>
          <wp:effectExtent l="0" t="0" r="2540" b="127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7B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68AE3DA" wp14:editId="495426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37AE78EE" id="Rechthoek 5" o:spid="_x0000_s1026" style="position:absolute;margin-left:0;margin-top:0;width:595.3pt;height:13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14B0"/>
    <w:multiLevelType w:val="hybridMultilevel"/>
    <w:tmpl w:val="1F0EC046"/>
    <w:lvl w:ilvl="0" w:tplc="3E76A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4568"/>
    <w:multiLevelType w:val="hybridMultilevel"/>
    <w:tmpl w:val="AEC2E7EE"/>
    <w:lvl w:ilvl="0" w:tplc="FFFFFFFF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9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6"/>
    <w:rsid w:val="00000A93"/>
    <w:rsid w:val="00003679"/>
    <w:rsid w:val="000111A5"/>
    <w:rsid w:val="000215A1"/>
    <w:rsid w:val="00024808"/>
    <w:rsid w:val="00033790"/>
    <w:rsid w:val="000440F1"/>
    <w:rsid w:val="00044E8A"/>
    <w:rsid w:val="0004588E"/>
    <w:rsid w:val="0004777D"/>
    <w:rsid w:val="00060188"/>
    <w:rsid w:val="000702C5"/>
    <w:rsid w:val="000771FC"/>
    <w:rsid w:val="0008118A"/>
    <w:rsid w:val="000872A0"/>
    <w:rsid w:val="0008778D"/>
    <w:rsid w:val="00091246"/>
    <w:rsid w:val="000A23C2"/>
    <w:rsid w:val="000A3ACF"/>
    <w:rsid w:val="000C434C"/>
    <w:rsid w:val="000C4761"/>
    <w:rsid w:val="000C6E29"/>
    <w:rsid w:val="000C7C0F"/>
    <w:rsid w:val="000D7F83"/>
    <w:rsid w:val="000F2089"/>
    <w:rsid w:val="000F66CB"/>
    <w:rsid w:val="000F75EE"/>
    <w:rsid w:val="001059BE"/>
    <w:rsid w:val="00112F3D"/>
    <w:rsid w:val="00117514"/>
    <w:rsid w:val="00126767"/>
    <w:rsid w:val="0012702E"/>
    <w:rsid w:val="00142236"/>
    <w:rsid w:val="001422E6"/>
    <w:rsid w:val="00151E5D"/>
    <w:rsid w:val="001609D8"/>
    <w:rsid w:val="00167847"/>
    <w:rsid w:val="001709C4"/>
    <w:rsid w:val="001710BE"/>
    <w:rsid w:val="00171720"/>
    <w:rsid w:val="001766B8"/>
    <w:rsid w:val="001837F9"/>
    <w:rsid w:val="001A3390"/>
    <w:rsid w:val="001A685C"/>
    <w:rsid w:val="001C232D"/>
    <w:rsid w:val="001C5962"/>
    <w:rsid w:val="001C713E"/>
    <w:rsid w:val="001D05F6"/>
    <w:rsid w:val="001D3E9D"/>
    <w:rsid w:val="001D4A33"/>
    <w:rsid w:val="001D7F79"/>
    <w:rsid w:val="001E1FF7"/>
    <w:rsid w:val="001E21F5"/>
    <w:rsid w:val="001E2FBE"/>
    <w:rsid w:val="001E652E"/>
    <w:rsid w:val="00206239"/>
    <w:rsid w:val="0021046B"/>
    <w:rsid w:val="00211F09"/>
    <w:rsid w:val="00216E9E"/>
    <w:rsid w:val="00221FC2"/>
    <w:rsid w:val="00222C45"/>
    <w:rsid w:val="002248E3"/>
    <w:rsid w:val="00264332"/>
    <w:rsid w:val="002843E7"/>
    <w:rsid w:val="002A5568"/>
    <w:rsid w:val="002A73C3"/>
    <w:rsid w:val="002C109A"/>
    <w:rsid w:val="002C6BDD"/>
    <w:rsid w:val="002D7F51"/>
    <w:rsid w:val="002E24E4"/>
    <w:rsid w:val="002E33E2"/>
    <w:rsid w:val="002E618E"/>
    <w:rsid w:val="002E63C9"/>
    <w:rsid w:val="002F7C96"/>
    <w:rsid w:val="00306F4F"/>
    <w:rsid w:val="00314739"/>
    <w:rsid w:val="003221EA"/>
    <w:rsid w:val="003301BD"/>
    <w:rsid w:val="00343EDA"/>
    <w:rsid w:val="00344666"/>
    <w:rsid w:val="00361399"/>
    <w:rsid w:val="00363583"/>
    <w:rsid w:val="00363943"/>
    <w:rsid w:val="00377CCB"/>
    <w:rsid w:val="00385FD1"/>
    <w:rsid w:val="00386B94"/>
    <w:rsid w:val="003A1C8B"/>
    <w:rsid w:val="003A4CD1"/>
    <w:rsid w:val="003A717E"/>
    <w:rsid w:val="003B1947"/>
    <w:rsid w:val="003B4B27"/>
    <w:rsid w:val="003B6353"/>
    <w:rsid w:val="003C1F9B"/>
    <w:rsid w:val="003C6B0D"/>
    <w:rsid w:val="003C73AE"/>
    <w:rsid w:val="003D2B9C"/>
    <w:rsid w:val="003D2C61"/>
    <w:rsid w:val="003E3D1B"/>
    <w:rsid w:val="003E5C47"/>
    <w:rsid w:val="003F5E47"/>
    <w:rsid w:val="003F6219"/>
    <w:rsid w:val="004137B8"/>
    <w:rsid w:val="00421807"/>
    <w:rsid w:val="0042373A"/>
    <w:rsid w:val="004244F8"/>
    <w:rsid w:val="00427E58"/>
    <w:rsid w:val="004318E3"/>
    <w:rsid w:val="00433DA0"/>
    <w:rsid w:val="00460F83"/>
    <w:rsid w:val="00461FE8"/>
    <w:rsid w:val="004626BF"/>
    <w:rsid w:val="004645B2"/>
    <w:rsid w:val="00470642"/>
    <w:rsid w:val="00470A9A"/>
    <w:rsid w:val="00486DC5"/>
    <w:rsid w:val="00497DB4"/>
    <w:rsid w:val="004A416A"/>
    <w:rsid w:val="004A4890"/>
    <w:rsid w:val="004A689D"/>
    <w:rsid w:val="004A6CB8"/>
    <w:rsid w:val="004B22DD"/>
    <w:rsid w:val="004B5CDE"/>
    <w:rsid w:val="004C27E2"/>
    <w:rsid w:val="004D43DB"/>
    <w:rsid w:val="004D45E6"/>
    <w:rsid w:val="004D6C0B"/>
    <w:rsid w:val="004D7D66"/>
    <w:rsid w:val="004F10C5"/>
    <w:rsid w:val="004F2878"/>
    <w:rsid w:val="004F3BB9"/>
    <w:rsid w:val="004F4AF2"/>
    <w:rsid w:val="004F77C5"/>
    <w:rsid w:val="005030B1"/>
    <w:rsid w:val="005032E6"/>
    <w:rsid w:val="0050407B"/>
    <w:rsid w:val="00507A76"/>
    <w:rsid w:val="00507EC0"/>
    <w:rsid w:val="00516FC0"/>
    <w:rsid w:val="005254AB"/>
    <w:rsid w:val="00532FB6"/>
    <w:rsid w:val="00533AF3"/>
    <w:rsid w:val="00537728"/>
    <w:rsid w:val="0054705A"/>
    <w:rsid w:val="0054714C"/>
    <w:rsid w:val="00556E4D"/>
    <w:rsid w:val="005707BC"/>
    <w:rsid w:val="00585125"/>
    <w:rsid w:val="00585748"/>
    <w:rsid w:val="00587C98"/>
    <w:rsid w:val="0059102F"/>
    <w:rsid w:val="005A5EE2"/>
    <w:rsid w:val="005B27E4"/>
    <w:rsid w:val="005B390B"/>
    <w:rsid w:val="005B5EE5"/>
    <w:rsid w:val="005E1260"/>
    <w:rsid w:val="005E6B2C"/>
    <w:rsid w:val="005F476A"/>
    <w:rsid w:val="00603224"/>
    <w:rsid w:val="00604008"/>
    <w:rsid w:val="0060532E"/>
    <w:rsid w:val="00605D85"/>
    <w:rsid w:val="00606C6F"/>
    <w:rsid w:val="00607DAB"/>
    <w:rsid w:val="00610783"/>
    <w:rsid w:val="006207A8"/>
    <w:rsid w:val="00623B44"/>
    <w:rsid w:val="006268A8"/>
    <w:rsid w:val="00631E14"/>
    <w:rsid w:val="006364C5"/>
    <w:rsid w:val="006427F4"/>
    <w:rsid w:val="00644254"/>
    <w:rsid w:val="00644A2F"/>
    <w:rsid w:val="00660F91"/>
    <w:rsid w:val="0066271F"/>
    <w:rsid w:val="006629BF"/>
    <w:rsid w:val="00672186"/>
    <w:rsid w:val="00672B02"/>
    <w:rsid w:val="00685D39"/>
    <w:rsid w:val="00693030"/>
    <w:rsid w:val="006C387E"/>
    <w:rsid w:val="006D2417"/>
    <w:rsid w:val="006D254E"/>
    <w:rsid w:val="006D2DE3"/>
    <w:rsid w:val="006D794B"/>
    <w:rsid w:val="006E5C54"/>
    <w:rsid w:val="006F0E87"/>
    <w:rsid w:val="006F1CF7"/>
    <w:rsid w:val="00700018"/>
    <w:rsid w:val="0071101A"/>
    <w:rsid w:val="007156E3"/>
    <w:rsid w:val="00725027"/>
    <w:rsid w:val="007256A9"/>
    <w:rsid w:val="007258F3"/>
    <w:rsid w:val="00736EAB"/>
    <w:rsid w:val="00743BFF"/>
    <w:rsid w:val="00744DB9"/>
    <w:rsid w:val="00750469"/>
    <w:rsid w:val="00753D35"/>
    <w:rsid w:val="007603ED"/>
    <w:rsid w:val="00762DF8"/>
    <w:rsid w:val="007760B5"/>
    <w:rsid w:val="00791173"/>
    <w:rsid w:val="0079125E"/>
    <w:rsid w:val="00797856"/>
    <w:rsid w:val="007C0D22"/>
    <w:rsid w:val="007C2599"/>
    <w:rsid w:val="007C25DB"/>
    <w:rsid w:val="007C402A"/>
    <w:rsid w:val="007D6A70"/>
    <w:rsid w:val="007E2214"/>
    <w:rsid w:val="007E3F89"/>
    <w:rsid w:val="007F0037"/>
    <w:rsid w:val="007F1BA7"/>
    <w:rsid w:val="007F1FE1"/>
    <w:rsid w:val="007F4A52"/>
    <w:rsid w:val="007F6408"/>
    <w:rsid w:val="008045A6"/>
    <w:rsid w:val="00821F8E"/>
    <w:rsid w:val="0082445B"/>
    <w:rsid w:val="0082718B"/>
    <w:rsid w:val="00832D6E"/>
    <w:rsid w:val="00833DA5"/>
    <w:rsid w:val="0084274D"/>
    <w:rsid w:val="00845D6C"/>
    <w:rsid w:val="0085043A"/>
    <w:rsid w:val="00852A3F"/>
    <w:rsid w:val="00853204"/>
    <w:rsid w:val="0086282D"/>
    <w:rsid w:val="00866DD6"/>
    <w:rsid w:val="008724A1"/>
    <w:rsid w:val="00873344"/>
    <w:rsid w:val="00873924"/>
    <w:rsid w:val="00875886"/>
    <w:rsid w:val="00876F6E"/>
    <w:rsid w:val="00877044"/>
    <w:rsid w:val="00884EB6"/>
    <w:rsid w:val="008B0E7B"/>
    <w:rsid w:val="008B24CA"/>
    <w:rsid w:val="008B2981"/>
    <w:rsid w:val="008C6564"/>
    <w:rsid w:val="008C68AA"/>
    <w:rsid w:val="008E12B3"/>
    <w:rsid w:val="008E53C1"/>
    <w:rsid w:val="0090060C"/>
    <w:rsid w:val="0090169B"/>
    <w:rsid w:val="00910F9E"/>
    <w:rsid w:val="009146C8"/>
    <w:rsid w:val="0093033D"/>
    <w:rsid w:val="00931C28"/>
    <w:rsid w:val="00940AD5"/>
    <w:rsid w:val="0094337E"/>
    <w:rsid w:val="00943985"/>
    <w:rsid w:val="009450A1"/>
    <w:rsid w:val="00951748"/>
    <w:rsid w:val="00952162"/>
    <w:rsid w:val="0095493E"/>
    <w:rsid w:val="009555BE"/>
    <w:rsid w:val="00956BEF"/>
    <w:rsid w:val="009621B5"/>
    <w:rsid w:val="0096766F"/>
    <w:rsid w:val="009725F3"/>
    <w:rsid w:val="009738C2"/>
    <w:rsid w:val="0097619C"/>
    <w:rsid w:val="00976EA0"/>
    <w:rsid w:val="00977831"/>
    <w:rsid w:val="0098624C"/>
    <w:rsid w:val="0099349C"/>
    <w:rsid w:val="009A3702"/>
    <w:rsid w:val="009A5745"/>
    <w:rsid w:val="009A8BC9"/>
    <w:rsid w:val="009B08C9"/>
    <w:rsid w:val="009B3353"/>
    <w:rsid w:val="009B6AB1"/>
    <w:rsid w:val="009D7DBD"/>
    <w:rsid w:val="009E0E51"/>
    <w:rsid w:val="009E3E0F"/>
    <w:rsid w:val="009E7863"/>
    <w:rsid w:val="009F2C8B"/>
    <w:rsid w:val="009F52E3"/>
    <w:rsid w:val="00A0269F"/>
    <w:rsid w:val="00A10428"/>
    <w:rsid w:val="00A15113"/>
    <w:rsid w:val="00A167FE"/>
    <w:rsid w:val="00A33BD2"/>
    <w:rsid w:val="00A40197"/>
    <w:rsid w:val="00A40FB5"/>
    <w:rsid w:val="00A50A99"/>
    <w:rsid w:val="00A51D60"/>
    <w:rsid w:val="00A5203D"/>
    <w:rsid w:val="00A5472C"/>
    <w:rsid w:val="00A56F33"/>
    <w:rsid w:val="00A60AB0"/>
    <w:rsid w:val="00A60DB1"/>
    <w:rsid w:val="00A6428F"/>
    <w:rsid w:val="00A6592A"/>
    <w:rsid w:val="00A75BF5"/>
    <w:rsid w:val="00A845CA"/>
    <w:rsid w:val="00A85EAE"/>
    <w:rsid w:val="00A961CA"/>
    <w:rsid w:val="00AA455B"/>
    <w:rsid w:val="00AB2E8D"/>
    <w:rsid w:val="00AB67E2"/>
    <w:rsid w:val="00AC6589"/>
    <w:rsid w:val="00AC6792"/>
    <w:rsid w:val="00AD1C8E"/>
    <w:rsid w:val="00AD5400"/>
    <w:rsid w:val="00AD5C21"/>
    <w:rsid w:val="00AE13C7"/>
    <w:rsid w:val="00AF0317"/>
    <w:rsid w:val="00AF13BC"/>
    <w:rsid w:val="00AF2B69"/>
    <w:rsid w:val="00AF35F3"/>
    <w:rsid w:val="00AF618B"/>
    <w:rsid w:val="00AF6832"/>
    <w:rsid w:val="00B026D5"/>
    <w:rsid w:val="00B0592A"/>
    <w:rsid w:val="00B11733"/>
    <w:rsid w:val="00B2400D"/>
    <w:rsid w:val="00B24E88"/>
    <w:rsid w:val="00B40793"/>
    <w:rsid w:val="00B45E80"/>
    <w:rsid w:val="00B560CF"/>
    <w:rsid w:val="00B62736"/>
    <w:rsid w:val="00B63185"/>
    <w:rsid w:val="00B66E58"/>
    <w:rsid w:val="00B6786D"/>
    <w:rsid w:val="00B73A22"/>
    <w:rsid w:val="00B75639"/>
    <w:rsid w:val="00B7694E"/>
    <w:rsid w:val="00B84CAA"/>
    <w:rsid w:val="00B87083"/>
    <w:rsid w:val="00B94C40"/>
    <w:rsid w:val="00B97DDB"/>
    <w:rsid w:val="00BA2618"/>
    <w:rsid w:val="00BB6224"/>
    <w:rsid w:val="00BD003E"/>
    <w:rsid w:val="00BE6040"/>
    <w:rsid w:val="00BF0CBE"/>
    <w:rsid w:val="00BF2AFE"/>
    <w:rsid w:val="00BF5621"/>
    <w:rsid w:val="00C0359D"/>
    <w:rsid w:val="00C074E8"/>
    <w:rsid w:val="00C15E07"/>
    <w:rsid w:val="00C220B0"/>
    <w:rsid w:val="00C232C9"/>
    <w:rsid w:val="00C23CB3"/>
    <w:rsid w:val="00C24319"/>
    <w:rsid w:val="00C27FCD"/>
    <w:rsid w:val="00C31A81"/>
    <w:rsid w:val="00C359C5"/>
    <w:rsid w:val="00C5359F"/>
    <w:rsid w:val="00C53768"/>
    <w:rsid w:val="00C53865"/>
    <w:rsid w:val="00C57276"/>
    <w:rsid w:val="00C62B93"/>
    <w:rsid w:val="00C722DE"/>
    <w:rsid w:val="00C73CF1"/>
    <w:rsid w:val="00C73FFF"/>
    <w:rsid w:val="00C82EA7"/>
    <w:rsid w:val="00C8327C"/>
    <w:rsid w:val="00C86973"/>
    <w:rsid w:val="00C9114D"/>
    <w:rsid w:val="00CA0C01"/>
    <w:rsid w:val="00CA461A"/>
    <w:rsid w:val="00CA5C9F"/>
    <w:rsid w:val="00CA7223"/>
    <w:rsid w:val="00CB199E"/>
    <w:rsid w:val="00CB3826"/>
    <w:rsid w:val="00CB4CFC"/>
    <w:rsid w:val="00CB6999"/>
    <w:rsid w:val="00CC0C3D"/>
    <w:rsid w:val="00CC4BC0"/>
    <w:rsid w:val="00CD025B"/>
    <w:rsid w:val="00CD4BB5"/>
    <w:rsid w:val="00CD60CB"/>
    <w:rsid w:val="00CD76F9"/>
    <w:rsid w:val="00CE0E83"/>
    <w:rsid w:val="00CE4EEE"/>
    <w:rsid w:val="00CE7396"/>
    <w:rsid w:val="00CF715D"/>
    <w:rsid w:val="00D0294A"/>
    <w:rsid w:val="00D11B78"/>
    <w:rsid w:val="00D36C83"/>
    <w:rsid w:val="00D40024"/>
    <w:rsid w:val="00D40B48"/>
    <w:rsid w:val="00D4466B"/>
    <w:rsid w:val="00D4696E"/>
    <w:rsid w:val="00D52961"/>
    <w:rsid w:val="00D57B1A"/>
    <w:rsid w:val="00D60328"/>
    <w:rsid w:val="00D6152B"/>
    <w:rsid w:val="00D62A19"/>
    <w:rsid w:val="00D63020"/>
    <w:rsid w:val="00D652D1"/>
    <w:rsid w:val="00D71829"/>
    <w:rsid w:val="00D721AB"/>
    <w:rsid w:val="00D7460C"/>
    <w:rsid w:val="00D803E3"/>
    <w:rsid w:val="00D87249"/>
    <w:rsid w:val="00D877C3"/>
    <w:rsid w:val="00D90F23"/>
    <w:rsid w:val="00DA2883"/>
    <w:rsid w:val="00DA7FDF"/>
    <w:rsid w:val="00DB1BF9"/>
    <w:rsid w:val="00DB52D7"/>
    <w:rsid w:val="00DB6DD7"/>
    <w:rsid w:val="00DC7587"/>
    <w:rsid w:val="00DD1121"/>
    <w:rsid w:val="00DD47AA"/>
    <w:rsid w:val="00DE7CF0"/>
    <w:rsid w:val="00E061BF"/>
    <w:rsid w:val="00E25DE4"/>
    <w:rsid w:val="00E277B8"/>
    <w:rsid w:val="00E32E48"/>
    <w:rsid w:val="00E33121"/>
    <w:rsid w:val="00E33A25"/>
    <w:rsid w:val="00E34FB3"/>
    <w:rsid w:val="00E44141"/>
    <w:rsid w:val="00E52E1E"/>
    <w:rsid w:val="00E6538F"/>
    <w:rsid w:val="00E66B17"/>
    <w:rsid w:val="00E66B43"/>
    <w:rsid w:val="00E73E17"/>
    <w:rsid w:val="00E74017"/>
    <w:rsid w:val="00E808DB"/>
    <w:rsid w:val="00E82FEB"/>
    <w:rsid w:val="00E84B9E"/>
    <w:rsid w:val="00E8635B"/>
    <w:rsid w:val="00E93563"/>
    <w:rsid w:val="00EA2B75"/>
    <w:rsid w:val="00EA5CC6"/>
    <w:rsid w:val="00EA7D12"/>
    <w:rsid w:val="00EB1BF6"/>
    <w:rsid w:val="00EB571F"/>
    <w:rsid w:val="00EC2DC1"/>
    <w:rsid w:val="00EC6369"/>
    <w:rsid w:val="00EE1E23"/>
    <w:rsid w:val="00EF1799"/>
    <w:rsid w:val="00EF5491"/>
    <w:rsid w:val="00EF662A"/>
    <w:rsid w:val="00EF7310"/>
    <w:rsid w:val="00F16C4C"/>
    <w:rsid w:val="00F205EC"/>
    <w:rsid w:val="00F348F9"/>
    <w:rsid w:val="00F43929"/>
    <w:rsid w:val="00F53CF5"/>
    <w:rsid w:val="00F65CDF"/>
    <w:rsid w:val="00F81905"/>
    <w:rsid w:val="00F9528D"/>
    <w:rsid w:val="00F95900"/>
    <w:rsid w:val="00FA372A"/>
    <w:rsid w:val="00FA5595"/>
    <w:rsid w:val="00FA7381"/>
    <w:rsid w:val="00FA77F1"/>
    <w:rsid w:val="00FA7910"/>
    <w:rsid w:val="00FB61B3"/>
    <w:rsid w:val="00FC7F58"/>
    <w:rsid w:val="00FD04F9"/>
    <w:rsid w:val="00FF3FEF"/>
    <w:rsid w:val="00FF7B3B"/>
    <w:rsid w:val="0138631F"/>
    <w:rsid w:val="016862BD"/>
    <w:rsid w:val="0192F2BF"/>
    <w:rsid w:val="019375F5"/>
    <w:rsid w:val="01B34701"/>
    <w:rsid w:val="01E04187"/>
    <w:rsid w:val="022525B6"/>
    <w:rsid w:val="027A62D8"/>
    <w:rsid w:val="02EC2E0D"/>
    <w:rsid w:val="0311023A"/>
    <w:rsid w:val="03942892"/>
    <w:rsid w:val="045DFFD0"/>
    <w:rsid w:val="04AE4889"/>
    <w:rsid w:val="05258FEF"/>
    <w:rsid w:val="053ADDBB"/>
    <w:rsid w:val="05509561"/>
    <w:rsid w:val="056CDCCD"/>
    <w:rsid w:val="0581C827"/>
    <w:rsid w:val="06588CBB"/>
    <w:rsid w:val="06996A9B"/>
    <w:rsid w:val="073AAA1F"/>
    <w:rsid w:val="08657955"/>
    <w:rsid w:val="087D8B80"/>
    <w:rsid w:val="089579C4"/>
    <w:rsid w:val="08ABB9FB"/>
    <w:rsid w:val="0937482B"/>
    <w:rsid w:val="09744417"/>
    <w:rsid w:val="0AAB9B05"/>
    <w:rsid w:val="0AF27ADE"/>
    <w:rsid w:val="0B5196B6"/>
    <w:rsid w:val="0B766850"/>
    <w:rsid w:val="0C7697EB"/>
    <w:rsid w:val="0D303AD7"/>
    <w:rsid w:val="0E3E2E4D"/>
    <w:rsid w:val="0F4B6419"/>
    <w:rsid w:val="0FCE5030"/>
    <w:rsid w:val="10A85E87"/>
    <w:rsid w:val="10D88409"/>
    <w:rsid w:val="118E364C"/>
    <w:rsid w:val="11D5F3C6"/>
    <w:rsid w:val="12019B1A"/>
    <w:rsid w:val="1215051D"/>
    <w:rsid w:val="12E789D2"/>
    <w:rsid w:val="1361DAFC"/>
    <w:rsid w:val="13E79C1E"/>
    <w:rsid w:val="148E7456"/>
    <w:rsid w:val="14E4F141"/>
    <w:rsid w:val="14FF1BF6"/>
    <w:rsid w:val="15CA7BA9"/>
    <w:rsid w:val="15CEFFF2"/>
    <w:rsid w:val="15F1909B"/>
    <w:rsid w:val="16246E45"/>
    <w:rsid w:val="1648A469"/>
    <w:rsid w:val="16C93869"/>
    <w:rsid w:val="17B22576"/>
    <w:rsid w:val="18163ACE"/>
    <w:rsid w:val="18F73112"/>
    <w:rsid w:val="19006AF2"/>
    <w:rsid w:val="194AD025"/>
    <w:rsid w:val="1966DCE2"/>
    <w:rsid w:val="1979A7F9"/>
    <w:rsid w:val="1A1C614E"/>
    <w:rsid w:val="1AF58CB8"/>
    <w:rsid w:val="1AFAB4DB"/>
    <w:rsid w:val="1C69CD17"/>
    <w:rsid w:val="1CED7ED4"/>
    <w:rsid w:val="1E615C5C"/>
    <w:rsid w:val="1F131D00"/>
    <w:rsid w:val="1F6D74B4"/>
    <w:rsid w:val="1FA4C1D2"/>
    <w:rsid w:val="1FD54171"/>
    <w:rsid w:val="1FD95605"/>
    <w:rsid w:val="1FE224D5"/>
    <w:rsid w:val="213E1C04"/>
    <w:rsid w:val="227AC7A4"/>
    <w:rsid w:val="228CABE8"/>
    <w:rsid w:val="2393E70E"/>
    <w:rsid w:val="23AC744A"/>
    <w:rsid w:val="24289516"/>
    <w:rsid w:val="24A6FCEB"/>
    <w:rsid w:val="24E39253"/>
    <w:rsid w:val="25117208"/>
    <w:rsid w:val="2511F29E"/>
    <w:rsid w:val="26EE3FE1"/>
    <w:rsid w:val="2705BAAA"/>
    <w:rsid w:val="272947F9"/>
    <w:rsid w:val="27FD8C69"/>
    <w:rsid w:val="280FFFFC"/>
    <w:rsid w:val="2838B80C"/>
    <w:rsid w:val="28720B08"/>
    <w:rsid w:val="28907CD6"/>
    <w:rsid w:val="28B86078"/>
    <w:rsid w:val="2A66D393"/>
    <w:rsid w:val="2A8F6475"/>
    <w:rsid w:val="2B72EE5F"/>
    <w:rsid w:val="2BA59F04"/>
    <w:rsid w:val="2C5DADC1"/>
    <w:rsid w:val="2C88AC47"/>
    <w:rsid w:val="2CCFFBA2"/>
    <w:rsid w:val="2D89D10A"/>
    <w:rsid w:val="2E03D71B"/>
    <w:rsid w:val="2E1E3AE6"/>
    <w:rsid w:val="2E274535"/>
    <w:rsid w:val="2EADB537"/>
    <w:rsid w:val="2F029028"/>
    <w:rsid w:val="3019CC5C"/>
    <w:rsid w:val="30726A1A"/>
    <w:rsid w:val="31392B82"/>
    <w:rsid w:val="328E8C91"/>
    <w:rsid w:val="32B14DB5"/>
    <w:rsid w:val="32F22250"/>
    <w:rsid w:val="339DBE61"/>
    <w:rsid w:val="33C6CA74"/>
    <w:rsid w:val="33D35F44"/>
    <w:rsid w:val="35020E26"/>
    <w:rsid w:val="353D4B4B"/>
    <w:rsid w:val="35577186"/>
    <w:rsid w:val="35BCC45C"/>
    <w:rsid w:val="366C0E56"/>
    <w:rsid w:val="36A9E4AC"/>
    <w:rsid w:val="36AE5648"/>
    <w:rsid w:val="373B89B9"/>
    <w:rsid w:val="37FBA745"/>
    <w:rsid w:val="388A256A"/>
    <w:rsid w:val="38A0981D"/>
    <w:rsid w:val="392EF1A5"/>
    <w:rsid w:val="39427431"/>
    <w:rsid w:val="396397D4"/>
    <w:rsid w:val="398ECC3D"/>
    <w:rsid w:val="3A31337F"/>
    <w:rsid w:val="3A98F48D"/>
    <w:rsid w:val="3D43A9CB"/>
    <w:rsid w:val="3E0D8F0A"/>
    <w:rsid w:val="3E0E311A"/>
    <w:rsid w:val="3E6A2CCB"/>
    <w:rsid w:val="3E85FF26"/>
    <w:rsid w:val="3E866CB6"/>
    <w:rsid w:val="3F09A32F"/>
    <w:rsid w:val="3FEE4F6E"/>
    <w:rsid w:val="3FFF141A"/>
    <w:rsid w:val="401D07CC"/>
    <w:rsid w:val="404CAE53"/>
    <w:rsid w:val="41B74B17"/>
    <w:rsid w:val="41EEA2BC"/>
    <w:rsid w:val="41F48E49"/>
    <w:rsid w:val="43A1A408"/>
    <w:rsid w:val="43C012BA"/>
    <w:rsid w:val="44054AAB"/>
    <w:rsid w:val="44275332"/>
    <w:rsid w:val="442D85AC"/>
    <w:rsid w:val="44F1403A"/>
    <w:rsid w:val="44F66E43"/>
    <w:rsid w:val="454E9915"/>
    <w:rsid w:val="466A595D"/>
    <w:rsid w:val="4670443A"/>
    <w:rsid w:val="4675F5F2"/>
    <w:rsid w:val="477A8A16"/>
    <w:rsid w:val="479B9D7B"/>
    <w:rsid w:val="49904E75"/>
    <w:rsid w:val="4A0D3D25"/>
    <w:rsid w:val="4A17ED72"/>
    <w:rsid w:val="4ACA42ED"/>
    <w:rsid w:val="4B37A136"/>
    <w:rsid w:val="4B4074F3"/>
    <w:rsid w:val="4BFFC8EC"/>
    <w:rsid w:val="4CE4DB09"/>
    <w:rsid w:val="4E00DEE7"/>
    <w:rsid w:val="4E0E5688"/>
    <w:rsid w:val="4EA7B4FE"/>
    <w:rsid w:val="4FC16ED9"/>
    <w:rsid w:val="50DFAC32"/>
    <w:rsid w:val="510B282B"/>
    <w:rsid w:val="51E58A4F"/>
    <w:rsid w:val="533CD80A"/>
    <w:rsid w:val="5348E831"/>
    <w:rsid w:val="54E15E30"/>
    <w:rsid w:val="54E5A758"/>
    <w:rsid w:val="555052F4"/>
    <w:rsid w:val="5679FD0E"/>
    <w:rsid w:val="56C10A9B"/>
    <w:rsid w:val="5828A1AC"/>
    <w:rsid w:val="58417183"/>
    <w:rsid w:val="58DE0624"/>
    <w:rsid w:val="58E6D9CB"/>
    <w:rsid w:val="5A35B729"/>
    <w:rsid w:val="5A748B9A"/>
    <w:rsid w:val="5ABDF14C"/>
    <w:rsid w:val="5AEE57CF"/>
    <w:rsid w:val="5B8985EC"/>
    <w:rsid w:val="5C1C149A"/>
    <w:rsid w:val="5C2B6B19"/>
    <w:rsid w:val="5C77989D"/>
    <w:rsid w:val="5CED5C81"/>
    <w:rsid w:val="5D4A11F7"/>
    <w:rsid w:val="5E26FB3A"/>
    <w:rsid w:val="5E44700E"/>
    <w:rsid w:val="5ECE7DA0"/>
    <w:rsid w:val="5F49EA95"/>
    <w:rsid w:val="5F5F4A7B"/>
    <w:rsid w:val="6212AC4C"/>
    <w:rsid w:val="63451518"/>
    <w:rsid w:val="64F0D1DC"/>
    <w:rsid w:val="654C5B34"/>
    <w:rsid w:val="65CE8B3F"/>
    <w:rsid w:val="65F09383"/>
    <w:rsid w:val="6609E9AE"/>
    <w:rsid w:val="660ADCE4"/>
    <w:rsid w:val="661A109D"/>
    <w:rsid w:val="66380129"/>
    <w:rsid w:val="6648A1AA"/>
    <w:rsid w:val="665100CA"/>
    <w:rsid w:val="666BDDF1"/>
    <w:rsid w:val="667EE601"/>
    <w:rsid w:val="6685EA96"/>
    <w:rsid w:val="6786CF4F"/>
    <w:rsid w:val="67E438BC"/>
    <w:rsid w:val="683CC769"/>
    <w:rsid w:val="691870DE"/>
    <w:rsid w:val="696BD2C8"/>
    <w:rsid w:val="6A073404"/>
    <w:rsid w:val="6A39B5AF"/>
    <w:rsid w:val="6AD4E713"/>
    <w:rsid w:val="6C1D7416"/>
    <w:rsid w:val="6C986E33"/>
    <w:rsid w:val="6CFE4BF5"/>
    <w:rsid w:val="6D0F5E93"/>
    <w:rsid w:val="6D56E538"/>
    <w:rsid w:val="6DB0D863"/>
    <w:rsid w:val="6E67251E"/>
    <w:rsid w:val="6F05E6AC"/>
    <w:rsid w:val="6FD91647"/>
    <w:rsid w:val="70EE2EE0"/>
    <w:rsid w:val="71313F2C"/>
    <w:rsid w:val="71A2B643"/>
    <w:rsid w:val="71B56F65"/>
    <w:rsid w:val="72E088D2"/>
    <w:rsid w:val="73077AE4"/>
    <w:rsid w:val="73D4183F"/>
    <w:rsid w:val="73DDFFE3"/>
    <w:rsid w:val="74094AA9"/>
    <w:rsid w:val="755DAE0E"/>
    <w:rsid w:val="75677396"/>
    <w:rsid w:val="75A503D6"/>
    <w:rsid w:val="75AD0599"/>
    <w:rsid w:val="765FADB4"/>
    <w:rsid w:val="7757D668"/>
    <w:rsid w:val="7763B034"/>
    <w:rsid w:val="7790EFDB"/>
    <w:rsid w:val="77CDF58D"/>
    <w:rsid w:val="7813FE4B"/>
    <w:rsid w:val="795108C2"/>
    <w:rsid w:val="795C05B4"/>
    <w:rsid w:val="797455CC"/>
    <w:rsid w:val="7A33741F"/>
    <w:rsid w:val="7AB79141"/>
    <w:rsid w:val="7B18705A"/>
    <w:rsid w:val="7B7D8D64"/>
    <w:rsid w:val="7CBB4296"/>
    <w:rsid w:val="7CF2E5FA"/>
    <w:rsid w:val="7D5977C1"/>
    <w:rsid w:val="7D67B4C6"/>
    <w:rsid w:val="7D882679"/>
    <w:rsid w:val="7D8E470B"/>
    <w:rsid w:val="7DD747D6"/>
    <w:rsid w:val="7EC3D161"/>
    <w:rsid w:val="7F9067A2"/>
    <w:rsid w:val="7FC7B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37D5D"/>
  <w15:docId w15:val="{7DC74257-FD1F-44FB-99DA-BE291E9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0C3D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E52E1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E52E1E"/>
    <w:rPr>
      <w:rFonts w:asciiTheme="majorHAnsi" w:eastAsiaTheme="majorEastAsia" w:hAnsiTheme="majorHAnsi" w:cstheme="majorBidi"/>
      <w:b/>
      <w:bCs/>
      <w:color w:val="EA5B0C" w:themeColor="accent6"/>
      <w:sz w:val="5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Revisie">
    <w:name w:val="Revision"/>
    <w:hidden/>
    <w:uiPriority w:val="99"/>
    <w:semiHidden/>
    <w:rsid w:val="007256A9"/>
    <w:pPr>
      <w:spacing w:after="0" w:line="240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ownloads\HCO_Basisformulier_v02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43181614C437B9D8452FC1F1CD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7A802-E524-404E-9ADB-1F6CE829132D}"/>
      </w:docPartPr>
      <w:docPartBody>
        <w:p w:rsidR="00D05BC3" w:rsidRDefault="00D05B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C3"/>
    <w:rsid w:val="001B3FE4"/>
    <w:rsid w:val="00905113"/>
    <w:rsid w:val="00D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0FA0B5A10E488B35C6583CF71DEB" ma:contentTypeVersion="10" ma:contentTypeDescription="Een nieuw document maken." ma:contentTypeScope="" ma:versionID="39ca33dd213bf31cb6395f886c65f725">
  <xsd:schema xmlns:xsd="http://www.w3.org/2001/XMLSchema" xmlns:xs="http://www.w3.org/2001/XMLSchema" xmlns:p="http://schemas.microsoft.com/office/2006/metadata/properties" xmlns:ns2="05b9a145-634f-4d82-bd31-ea7d5119ad2f" targetNamespace="http://schemas.microsoft.com/office/2006/metadata/properties" ma:root="true" ma:fieldsID="6cdce67829cbf3585cf37e0ef1a4f4f6" ns2:_="">
    <xsd:import namespace="05b9a145-634f-4d82-bd31-ea7d5119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9a145-634f-4d82-bd31-ea7d5119a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A0650-A2AD-42AD-817C-5F44DCE0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9a145-634f-4d82-bd31-ea7d5119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BF520-1B6A-2540-AEC7-DE951472B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HCO_Basisformulier_v02 (1)</Template>
  <TotalTime>140</TotalTime>
  <Pages>6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</vt:lpstr>
    </vt:vector>
  </TitlesOfParts>
  <Manager/>
  <Company>HCO</Company>
  <LinksUpToDate>false</LinksUpToDate>
  <CharactersWithSpaces>6549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>HCO basisformulier - versie 1 - mei 2019_x000d_
Ontwerp: Ontwerpwerk_x000d_
Template: Ton Persoon</dc:description>
  <cp:lastModifiedBy>Hanna de Vrind</cp:lastModifiedBy>
  <cp:revision>96</cp:revision>
  <cp:lastPrinted>2020-07-07T20:36:00Z</cp:lastPrinted>
  <dcterms:created xsi:type="dcterms:W3CDTF">2020-07-07T20:36:00Z</dcterms:created>
  <dcterms:modified xsi:type="dcterms:W3CDTF">2022-03-14T16:22:00Z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0x01010023FB0FA0B5A10E488B35C6583CF71DEB</vt:lpwstr>
  </property>
</Properties>
</file>