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395" w:rsidRPr="00277D2C" w:rsidRDefault="008E1395" w:rsidP="008E1395">
      <w:pPr>
        <w:pStyle w:val="Kop1"/>
        <w:rPr>
          <w:sz w:val="50"/>
          <w:szCs w:val="50"/>
        </w:rPr>
      </w:pPr>
      <w:r>
        <w:rPr>
          <w:sz w:val="50"/>
          <w:szCs w:val="50"/>
        </w:rPr>
        <w:t>Intake</w:t>
      </w:r>
      <w:r w:rsidRPr="00277D2C">
        <w:rPr>
          <w:sz w:val="50"/>
          <w:szCs w:val="50"/>
        </w:rPr>
        <w:t xml:space="preserve"> Individueel onderzoek</w:t>
      </w:r>
    </w:p>
    <w:p w:rsidR="008E1395" w:rsidRDefault="008E1395" w:rsidP="008E1395">
      <w:pPr>
        <w:pStyle w:val="Subtitel"/>
      </w:pPr>
      <w:r>
        <w:t>Formulier beste</w:t>
      </w:r>
      <w:r w:rsidR="007F6E5D">
        <w:t>md voor de school van de leerling</w:t>
      </w:r>
    </w:p>
    <w:p w:rsidR="007F6E5D" w:rsidRDefault="007F6E5D" w:rsidP="007F6E5D">
      <w:pPr>
        <w:pStyle w:val="StandaardInspring"/>
        <w:ind w:left="0"/>
      </w:pPr>
      <w:r>
        <w:t>Uw leerling is aangemeld bij het HCO voor hulp van een onderwijsadviseur. Het doel hiervan is het vinden van een geschikte aanpak en/of hulp voor uw leerling, zodat uw leerling zich zo goed mogelijk ontwikkelt.</w:t>
      </w:r>
    </w:p>
    <w:p w:rsidR="007F6E5D" w:rsidRDefault="007F6E5D" w:rsidP="007F6E5D">
      <w:pPr>
        <w:pStyle w:val="StandaardInspring"/>
        <w:ind w:left="0"/>
      </w:pPr>
      <w:r>
        <w:t>Uw informatie is heel belangrijk voor ons. U kent uw leerling het beste. Ook willen we graag dat de aanpak en hulp voor uw kind aansluit bij uw vragen en verwachtingen.</w:t>
      </w:r>
    </w:p>
    <w:p w:rsidR="007F6E5D" w:rsidRDefault="007F6E5D" w:rsidP="007F6E5D">
      <w:pPr>
        <w:pStyle w:val="StandaardInspring"/>
        <w:ind w:left="0"/>
      </w:pPr>
      <w:r>
        <w:t xml:space="preserve">De onderwijsadviseur van het HCO kan informatie uit deze intakevragenlijst opnemen in het onderzoeksverslag. We gaan vertrouwelijk om met uw gegevens. Hierbij houden wij ons aan de beroepscodes van het Nederlands Instituut voor Psychologen (NIP) en de Nederlandse Vereniging van Orthopedagogen (NVO). Voor meer informatie hierover kunt u terecht op </w:t>
      </w:r>
      <w:hyperlink r:id="rId11" w:history="1">
        <w:r w:rsidRPr="00D21950">
          <w:rPr>
            <w:rStyle w:val="Hyperlink"/>
          </w:rPr>
          <w:t>www.hco.nl</w:t>
        </w:r>
      </w:hyperlink>
      <w:r>
        <w:t>.</w:t>
      </w:r>
    </w:p>
    <w:p w:rsidR="007F6E5D" w:rsidRDefault="007F6E5D" w:rsidP="007F6E5D">
      <w:pPr>
        <w:pStyle w:val="StandaardInspring"/>
        <w:ind w:left="0"/>
      </w:pPr>
    </w:p>
    <w:tbl>
      <w:tblPr>
        <w:tblStyle w:val="HCOTabel1"/>
        <w:tblW w:w="8505" w:type="dxa"/>
        <w:tblLayout w:type="fixed"/>
        <w:tblLook w:val="0520" w:firstRow="1" w:lastRow="0" w:firstColumn="0" w:lastColumn="1" w:noHBand="0" w:noVBand="1"/>
      </w:tblPr>
      <w:tblGrid>
        <w:gridCol w:w="3289"/>
        <w:gridCol w:w="5216"/>
      </w:tblGrid>
      <w:tr w:rsidR="007F6E5D" w:rsidTr="00C53A36">
        <w:trPr>
          <w:cnfStyle w:val="100000000000" w:firstRow="1" w:lastRow="0" w:firstColumn="0" w:lastColumn="0" w:oddVBand="0" w:evenVBand="0" w:oddHBand="0" w:evenHBand="0" w:firstRowFirstColumn="0" w:firstRowLastColumn="0" w:lastRowFirstColumn="0" w:lastRowLastColumn="0"/>
          <w:trHeight w:hRule="exact" w:val="454"/>
        </w:trPr>
        <w:tc>
          <w:tcPr>
            <w:tcW w:w="3289" w:type="dxa"/>
            <w:tcMar>
              <w:left w:w="0" w:type="dxa"/>
            </w:tcMar>
          </w:tcPr>
          <w:p w:rsidR="007F6E5D" w:rsidRPr="0047757A" w:rsidRDefault="007F6E5D" w:rsidP="00C53A36">
            <w:r>
              <w:t>Naam school</w:t>
            </w:r>
          </w:p>
        </w:tc>
        <w:tc>
          <w:tcPr>
            <w:cnfStyle w:val="000100000000" w:firstRow="0" w:lastRow="0" w:firstColumn="0" w:lastColumn="1" w:oddVBand="0" w:evenVBand="0" w:oddHBand="0" w:evenHBand="0" w:firstRowFirstColumn="0" w:firstRowLastColumn="0" w:lastRowFirstColumn="0" w:lastRowLastColumn="0"/>
            <w:tcW w:w="5216" w:type="dxa"/>
          </w:tcPr>
          <w:p w:rsidR="007F6E5D" w:rsidRPr="0047757A" w:rsidRDefault="007F6E5D" w:rsidP="00C53A36">
            <w:pPr>
              <w:pStyle w:val="Naamleerling"/>
              <w:rPr>
                <w:bCs/>
              </w:rPr>
            </w:pPr>
          </w:p>
        </w:tc>
      </w:tr>
    </w:tbl>
    <w:p w:rsidR="008E1395" w:rsidRDefault="008E1395" w:rsidP="008E1395">
      <w:pPr>
        <w:pStyle w:val="Kop2"/>
      </w:pPr>
      <w:bookmarkStart w:id="0" w:name="_Hlk10025136"/>
      <w:r>
        <w:t xml:space="preserve">Gegevens </w:t>
      </w:r>
      <w:r w:rsidR="007F6E5D">
        <w:t>leerling</w:t>
      </w:r>
    </w:p>
    <w:tbl>
      <w:tblPr>
        <w:tblStyle w:val="HCOTabel1"/>
        <w:tblW w:w="8505" w:type="dxa"/>
        <w:tblLayout w:type="fixed"/>
        <w:tblLook w:val="0520" w:firstRow="1" w:lastRow="0" w:firstColumn="0" w:lastColumn="1" w:noHBand="0" w:noVBand="1"/>
      </w:tblPr>
      <w:tblGrid>
        <w:gridCol w:w="3289"/>
        <w:gridCol w:w="5216"/>
      </w:tblGrid>
      <w:tr w:rsidR="008E1395" w:rsidTr="00C53A36">
        <w:trPr>
          <w:cnfStyle w:val="100000000000" w:firstRow="1" w:lastRow="0" w:firstColumn="0" w:lastColumn="0" w:oddVBand="0" w:evenVBand="0" w:oddHBand="0" w:evenHBand="0" w:firstRowFirstColumn="0" w:firstRowLastColumn="0" w:lastRowFirstColumn="0" w:lastRowLastColumn="0"/>
          <w:trHeight w:hRule="exact" w:val="454"/>
        </w:trPr>
        <w:tc>
          <w:tcPr>
            <w:tcW w:w="3289" w:type="dxa"/>
            <w:tcMar>
              <w:left w:w="0" w:type="dxa"/>
            </w:tcMar>
          </w:tcPr>
          <w:p w:rsidR="008E1395" w:rsidRPr="0047757A" w:rsidRDefault="008E1395" w:rsidP="00C53A36">
            <w:r>
              <w:t>Voornaam</w:t>
            </w:r>
            <w:r w:rsidR="007F6E5D">
              <w:t xml:space="preserve"> leerling</w:t>
            </w:r>
          </w:p>
        </w:tc>
        <w:tc>
          <w:tcPr>
            <w:cnfStyle w:val="000100000000" w:firstRow="0" w:lastRow="0" w:firstColumn="0" w:lastColumn="1" w:oddVBand="0" w:evenVBand="0" w:oddHBand="0" w:evenHBand="0" w:firstRowFirstColumn="0" w:firstRowLastColumn="0" w:lastRowFirstColumn="0" w:lastRowLastColumn="0"/>
            <w:tcW w:w="5216" w:type="dxa"/>
          </w:tcPr>
          <w:p w:rsidR="008E1395" w:rsidRPr="0047757A" w:rsidRDefault="008E1395" w:rsidP="00C53A36">
            <w:pPr>
              <w:pStyle w:val="Naamleerling"/>
              <w:rPr>
                <w:bCs/>
              </w:rPr>
            </w:pPr>
          </w:p>
        </w:tc>
      </w:tr>
      <w:tr w:rsidR="008E1395" w:rsidTr="00C53A36">
        <w:trPr>
          <w:trHeight w:hRule="exact" w:val="454"/>
        </w:trPr>
        <w:tc>
          <w:tcPr>
            <w:tcW w:w="3289" w:type="dxa"/>
            <w:tcMar>
              <w:left w:w="0" w:type="dxa"/>
            </w:tcMar>
          </w:tcPr>
          <w:p w:rsidR="008E1395" w:rsidRDefault="008E1395" w:rsidP="00C53A36">
            <w:r>
              <w:t>Achternaam</w:t>
            </w:r>
            <w:r w:rsidR="007F6E5D">
              <w:t xml:space="preserve"> leerling</w:t>
            </w:r>
          </w:p>
        </w:tc>
        <w:tc>
          <w:tcPr>
            <w:cnfStyle w:val="000100000000" w:firstRow="0" w:lastRow="0" w:firstColumn="0" w:lastColumn="1" w:oddVBand="0" w:evenVBand="0" w:oddHBand="0" w:evenHBand="0" w:firstRowFirstColumn="0" w:firstRowLastColumn="0" w:lastRowFirstColumn="0" w:lastRowLastColumn="0"/>
            <w:tcW w:w="5216" w:type="dxa"/>
          </w:tcPr>
          <w:p w:rsidR="008E1395" w:rsidRPr="0047757A" w:rsidRDefault="008E1395" w:rsidP="00C53A36">
            <w:pPr>
              <w:pStyle w:val="Naamleerling"/>
              <w:rPr>
                <w:bCs/>
              </w:rPr>
            </w:pPr>
          </w:p>
        </w:tc>
      </w:tr>
      <w:tr w:rsidR="008E1395" w:rsidTr="00C53A36">
        <w:trPr>
          <w:trHeight w:hRule="exact" w:val="454"/>
        </w:trPr>
        <w:tc>
          <w:tcPr>
            <w:tcW w:w="3289" w:type="dxa"/>
            <w:tcMar>
              <w:left w:w="0" w:type="dxa"/>
            </w:tcMar>
          </w:tcPr>
          <w:p w:rsidR="008E1395" w:rsidRPr="0047757A" w:rsidRDefault="008E1395" w:rsidP="00C53A36">
            <w:r>
              <w:t>Geboortedatum</w:t>
            </w:r>
          </w:p>
        </w:tc>
        <w:tc>
          <w:tcPr>
            <w:cnfStyle w:val="000100000000" w:firstRow="0" w:lastRow="0" w:firstColumn="0" w:lastColumn="1" w:oddVBand="0" w:evenVBand="0" w:oddHBand="0" w:evenHBand="0" w:firstRowFirstColumn="0" w:firstRowLastColumn="0" w:lastRowFirstColumn="0" w:lastRowLastColumn="0"/>
            <w:tcW w:w="5216" w:type="dxa"/>
          </w:tcPr>
          <w:p w:rsidR="008E1395" w:rsidRPr="0047757A" w:rsidRDefault="008E1395" w:rsidP="00C53A36">
            <w:pPr>
              <w:pStyle w:val="Geboortedatumleerling"/>
              <w:rPr>
                <w:bCs/>
              </w:rPr>
            </w:pPr>
          </w:p>
        </w:tc>
      </w:tr>
      <w:tr w:rsidR="008E1395" w:rsidTr="00C53A36">
        <w:trPr>
          <w:trHeight w:hRule="exact" w:val="454"/>
        </w:trPr>
        <w:tc>
          <w:tcPr>
            <w:tcW w:w="3289" w:type="dxa"/>
            <w:tcMar>
              <w:left w:w="0" w:type="dxa"/>
            </w:tcMar>
          </w:tcPr>
          <w:p w:rsidR="008E1395" w:rsidRDefault="008E1395" w:rsidP="00C53A36">
            <w:r>
              <w:t>Geslacht</w:t>
            </w:r>
          </w:p>
        </w:tc>
        <w:tc>
          <w:tcPr>
            <w:cnfStyle w:val="000100000000" w:firstRow="0" w:lastRow="0" w:firstColumn="0" w:lastColumn="1" w:oddVBand="0" w:evenVBand="0" w:oddHBand="0" w:evenHBand="0" w:firstRowFirstColumn="0" w:firstRowLastColumn="0" w:lastRowFirstColumn="0" w:lastRowLastColumn="0"/>
            <w:tcW w:w="5216" w:type="dxa"/>
          </w:tcPr>
          <w:p w:rsidR="008E1395" w:rsidRPr="0047757A" w:rsidRDefault="003D7FC2" w:rsidP="00C53A36">
            <w:pPr>
              <w:pStyle w:val="Geboortedatumleerling"/>
              <w:rPr>
                <w:bCs/>
              </w:rPr>
            </w:pPr>
            <w:sdt>
              <w:sdtPr>
                <w:rPr>
                  <w:sz w:val="24"/>
                  <w:szCs w:val="24"/>
                </w:rPr>
                <w:id w:val="-470758686"/>
                <w14:checkbox>
                  <w14:checked w14:val="0"/>
                  <w14:checkedState w14:val="2612" w14:font="MS Gothic"/>
                  <w14:uncheckedState w14:val="2610" w14:font="MS Gothic"/>
                </w14:checkbox>
              </w:sdtPr>
              <w:sdtEndPr/>
              <w:sdtContent>
                <w:r w:rsidR="008E1395">
                  <w:rPr>
                    <w:rFonts w:ascii="MS Gothic" w:eastAsia="MS Gothic" w:hAnsi="MS Gothic" w:hint="eastAsia"/>
                    <w:sz w:val="24"/>
                    <w:szCs w:val="24"/>
                  </w:rPr>
                  <w:t>☐</w:t>
                </w:r>
              </w:sdtContent>
            </w:sdt>
            <w:r w:rsidR="008E1395">
              <w:rPr>
                <w:bCs/>
              </w:rPr>
              <w:t xml:space="preserve"> Jongen</w:t>
            </w:r>
            <w:r w:rsidR="008E1395" w:rsidRPr="0063753D">
              <w:rPr>
                <w:sz w:val="24"/>
                <w:szCs w:val="24"/>
              </w:rPr>
              <w:t xml:space="preserve"> </w:t>
            </w:r>
            <w:sdt>
              <w:sdtPr>
                <w:rPr>
                  <w:sz w:val="24"/>
                  <w:szCs w:val="24"/>
                </w:rPr>
                <w:id w:val="-1324041309"/>
                <w14:checkbox>
                  <w14:checked w14:val="0"/>
                  <w14:checkedState w14:val="2612" w14:font="MS Gothic"/>
                  <w14:uncheckedState w14:val="2610" w14:font="MS Gothic"/>
                </w14:checkbox>
              </w:sdtPr>
              <w:sdtEndPr/>
              <w:sdtContent>
                <w:r w:rsidR="008E1395">
                  <w:rPr>
                    <w:rFonts w:ascii="MS Gothic" w:eastAsia="MS Gothic" w:hAnsi="MS Gothic" w:hint="eastAsia"/>
                    <w:sz w:val="24"/>
                    <w:szCs w:val="24"/>
                  </w:rPr>
                  <w:t>☐</w:t>
                </w:r>
              </w:sdtContent>
            </w:sdt>
            <w:r w:rsidR="008E1395">
              <w:rPr>
                <w:bCs/>
              </w:rPr>
              <w:t xml:space="preserve"> Meisje</w:t>
            </w:r>
          </w:p>
        </w:tc>
      </w:tr>
      <w:tr w:rsidR="008E1395" w:rsidTr="00C53A36">
        <w:trPr>
          <w:trHeight w:hRule="exact" w:val="454"/>
        </w:trPr>
        <w:tc>
          <w:tcPr>
            <w:tcW w:w="3289" w:type="dxa"/>
            <w:tcMar>
              <w:left w:w="0" w:type="dxa"/>
            </w:tcMar>
          </w:tcPr>
          <w:p w:rsidR="008E1395" w:rsidRDefault="007F6E5D" w:rsidP="00C53A36">
            <w:r>
              <w:t>Groep</w:t>
            </w:r>
          </w:p>
        </w:tc>
        <w:tc>
          <w:tcPr>
            <w:cnfStyle w:val="000100000000" w:firstRow="0" w:lastRow="0" w:firstColumn="0" w:lastColumn="1" w:oddVBand="0" w:evenVBand="0" w:oddHBand="0" w:evenHBand="0" w:firstRowFirstColumn="0" w:firstRowLastColumn="0" w:lastRowFirstColumn="0" w:lastRowLastColumn="0"/>
            <w:tcW w:w="5216" w:type="dxa"/>
          </w:tcPr>
          <w:p w:rsidR="008E1395" w:rsidRPr="0047757A" w:rsidRDefault="008E1395" w:rsidP="00C53A36">
            <w:pPr>
              <w:pStyle w:val="Geboortedatumleerling"/>
              <w:rPr>
                <w:bCs/>
              </w:rPr>
            </w:pPr>
          </w:p>
        </w:tc>
      </w:tr>
      <w:tr w:rsidR="007F6E5D" w:rsidTr="00C53A36">
        <w:trPr>
          <w:trHeight w:hRule="exact" w:val="454"/>
        </w:trPr>
        <w:tc>
          <w:tcPr>
            <w:tcW w:w="3289" w:type="dxa"/>
            <w:tcMar>
              <w:left w:w="0" w:type="dxa"/>
            </w:tcMar>
          </w:tcPr>
          <w:p w:rsidR="007F6E5D" w:rsidRDefault="007F6E5D" w:rsidP="00C53A36">
            <w:r>
              <w:t>Groepsverloop</w:t>
            </w:r>
          </w:p>
        </w:tc>
        <w:tc>
          <w:tcPr>
            <w:cnfStyle w:val="000100000000" w:firstRow="0" w:lastRow="0" w:firstColumn="0" w:lastColumn="1" w:oddVBand="0" w:evenVBand="0" w:oddHBand="0" w:evenHBand="0" w:firstRowFirstColumn="0" w:firstRowLastColumn="0" w:lastRowFirstColumn="0" w:lastRowLastColumn="0"/>
            <w:tcW w:w="5216" w:type="dxa"/>
          </w:tcPr>
          <w:p w:rsidR="007F6E5D" w:rsidRPr="0047757A" w:rsidRDefault="007F6E5D" w:rsidP="00C53A36">
            <w:pPr>
              <w:pStyle w:val="Geboortedatumleerling"/>
              <w:rPr>
                <w:bCs/>
              </w:rPr>
            </w:pPr>
          </w:p>
        </w:tc>
      </w:tr>
      <w:tr w:rsidR="007F6E5D" w:rsidTr="00C53A36">
        <w:trPr>
          <w:trHeight w:hRule="exact" w:val="454"/>
        </w:trPr>
        <w:tc>
          <w:tcPr>
            <w:tcW w:w="3289" w:type="dxa"/>
            <w:tcMar>
              <w:left w:w="0" w:type="dxa"/>
            </w:tcMar>
          </w:tcPr>
          <w:p w:rsidR="007F6E5D" w:rsidRDefault="007F6E5D" w:rsidP="00C53A36">
            <w:r>
              <w:t>Startdatum leerling op onze school</w:t>
            </w:r>
          </w:p>
        </w:tc>
        <w:tc>
          <w:tcPr>
            <w:cnfStyle w:val="000100000000" w:firstRow="0" w:lastRow="0" w:firstColumn="0" w:lastColumn="1" w:oddVBand="0" w:evenVBand="0" w:oddHBand="0" w:evenHBand="0" w:firstRowFirstColumn="0" w:firstRowLastColumn="0" w:lastRowFirstColumn="0" w:lastRowLastColumn="0"/>
            <w:tcW w:w="5216" w:type="dxa"/>
          </w:tcPr>
          <w:p w:rsidR="007F6E5D" w:rsidRPr="0047757A" w:rsidRDefault="007F6E5D" w:rsidP="00C53A36">
            <w:pPr>
              <w:pStyle w:val="Geboortedatumleerling"/>
              <w:rPr>
                <w:bCs/>
              </w:rPr>
            </w:pPr>
          </w:p>
        </w:tc>
      </w:tr>
      <w:tr w:rsidR="007F6E5D" w:rsidTr="00C53A36">
        <w:trPr>
          <w:trHeight w:hRule="exact" w:val="454"/>
        </w:trPr>
        <w:tc>
          <w:tcPr>
            <w:tcW w:w="3289" w:type="dxa"/>
            <w:tcMar>
              <w:left w:w="0" w:type="dxa"/>
            </w:tcMar>
          </w:tcPr>
          <w:p w:rsidR="007F6E5D" w:rsidRDefault="007F6E5D" w:rsidP="00C53A36">
            <w:r>
              <w:t>Leerling kwam van andere school, nl:</w:t>
            </w:r>
          </w:p>
        </w:tc>
        <w:tc>
          <w:tcPr>
            <w:cnfStyle w:val="000100000000" w:firstRow="0" w:lastRow="0" w:firstColumn="0" w:lastColumn="1" w:oddVBand="0" w:evenVBand="0" w:oddHBand="0" w:evenHBand="0" w:firstRowFirstColumn="0" w:firstRowLastColumn="0" w:lastRowFirstColumn="0" w:lastRowLastColumn="0"/>
            <w:tcW w:w="5216" w:type="dxa"/>
          </w:tcPr>
          <w:p w:rsidR="007F6E5D" w:rsidRPr="0047757A" w:rsidRDefault="007F6E5D" w:rsidP="00C53A36">
            <w:pPr>
              <w:pStyle w:val="Geboortedatumleerling"/>
              <w:rPr>
                <w:bCs/>
              </w:rPr>
            </w:pPr>
          </w:p>
        </w:tc>
      </w:tr>
      <w:tr w:rsidR="007F6E5D" w:rsidTr="00C53A36">
        <w:trPr>
          <w:trHeight w:hRule="exact" w:val="454"/>
        </w:trPr>
        <w:tc>
          <w:tcPr>
            <w:tcW w:w="3289" w:type="dxa"/>
            <w:tcMar>
              <w:left w:w="0" w:type="dxa"/>
            </w:tcMar>
          </w:tcPr>
          <w:p w:rsidR="007F6E5D" w:rsidRDefault="007F6E5D" w:rsidP="00C53A36">
            <w:r>
              <w:t>Peuterspeelzaal/ kinderdagverblijf</w:t>
            </w:r>
          </w:p>
        </w:tc>
        <w:tc>
          <w:tcPr>
            <w:cnfStyle w:val="000100000000" w:firstRow="0" w:lastRow="0" w:firstColumn="0" w:lastColumn="1" w:oddVBand="0" w:evenVBand="0" w:oddHBand="0" w:evenHBand="0" w:firstRowFirstColumn="0" w:firstRowLastColumn="0" w:lastRowFirstColumn="0" w:lastRowLastColumn="0"/>
            <w:tcW w:w="5216" w:type="dxa"/>
          </w:tcPr>
          <w:p w:rsidR="007F6E5D" w:rsidRPr="0047757A" w:rsidRDefault="007F6E5D" w:rsidP="00C53A36">
            <w:pPr>
              <w:pStyle w:val="Geboortedatumleerling"/>
              <w:rPr>
                <w:bCs/>
              </w:rPr>
            </w:pPr>
          </w:p>
        </w:tc>
      </w:tr>
      <w:tr w:rsidR="007F6E5D" w:rsidTr="00C53A36">
        <w:trPr>
          <w:trHeight w:hRule="exact" w:val="454"/>
        </w:trPr>
        <w:tc>
          <w:tcPr>
            <w:tcW w:w="3289" w:type="dxa"/>
            <w:tcMar>
              <w:left w:w="0" w:type="dxa"/>
            </w:tcMar>
          </w:tcPr>
          <w:p w:rsidR="007F6E5D" w:rsidRDefault="007F6E5D" w:rsidP="00C53A36">
            <w:r>
              <w:t>Naam huidige leerkracht(en)</w:t>
            </w:r>
          </w:p>
        </w:tc>
        <w:tc>
          <w:tcPr>
            <w:cnfStyle w:val="000100000000" w:firstRow="0" w:lastRow="0" w:firstColumn="0" w:lastColumn="1" w:oddVBand="0" w:evenVBand="0" w:oddHBand="0" w:evenHBand="0" w:firstRowFirstColumn="0" w:firstRowLastColumn="0" w:lastRowFirstColumn="0" w:lastRowLastColumn="0"/>
            <w:tcW w:w="5216" w:type="dxa"/>
          </w:tcPr>
          <w:p w:rsidR="007F6E5D" w:rsidRPr="0047757A" w:rsidRDefault="007F6E5D" w:rsidP="00C53A36">
            <w:pPr>
              <w:pStyle w:val="Geboortedatumleerling"/>
              <w:rPr>
                <w:bCs/>
              </w:rPr>
            </w:pPr>
          </w:p>
        </w:tc>
      </w:tr>
      <w:tr w:rsidR="007F6E5D" w:rsidTr="00C53A36">
        <w:trPr>
          <w:trHeight w:hRule="exact" w:val="454"/>
        </w:trPr>
        <w:tc>
          <w:tcPr>
            <w:tcW w:w="3289" w:type="dxa"/>
            <w:tcMar>
              <w:left w:w="0" w:type="dxa"/>
            </w:tcMar>
          </w:tcPr>
          <w:p w:rsidR="007F6E5D" w:rsidRDefault="007F6E5D" w:rsidP="00C53A36">
            <w:r>
              <w:t>Naam intern begeleider</w:t>
            </w:r>
          </w:p>
        </w:tc>
        <w:tc>
          <w:tcPr>
            <w:cnfStyle w:val="000100000000" w:firstRow="0" w:lastRow="0" w:firstColumn="0" w:lastColumn="1" w:oddVBand="0" w:evenVBand="0" w:oddHBand="0" w:evenHBand="0" w:firstRowFirstColumn="0" w:firstRowLastColumn="0" w:lastRowFirstColumn="0" w:lastRowLastColumn="0"/>
            <w:tcW w:w="5216" w:type="dxa"/>
          </w:tcPr>
          <w:p w:rsidR="007F6E5D" w:rsidRPr="0047757A" w:rsidRDefault="007F6E5D" w:rsidP="00C53A36">
            <w:pPr>
              <w:pStyle w:val="Geboortedatumleerling"/>
              <w:rPr>
                <w:bCs/>
              </w:rPr>
            </w:pPr>
          </w:p>
        </w:tc>
      </w:tr>
    </w:tbl>
    <w:p w:rsidR="007F6E5D" w:rsidRDefault="007F6E5D" w:rsidP="007F6E5D"/>
    <w:p w:rsidR="007F6E5D" w:rsidRPr="007F6E5D" w:rsidRDefault="007F6E5D" w:rsidP="007F6E5D">
      <w:pPr>
        <w:rPr>
          <w:color w:val="EA5B0C" w:themeColor="accent6"/>
          <w:sz w:val="16"/>
          <w:szCs w:val="16"/>
        </w:rPr>
      </w:pPr>
      <w:r w:rsidRPr="007F6E5D">
        <w:rPr>
          <w:color w:val="EA5B0C" w:themeColor="accent6"/>
          <w:sz w:val="16"/>
          <w:szCs w:val="16"/>
        </w:rPr>
        <w:t>* Het HCO gaat strikt vertrouwelijk om met de gegevens over de leerling. Raadpleeg voor meer informatie onze</w:t>
      </w:r>
    </w:p>
    <w:p w:rsidR="007F6E5D" w:rsidRPr="007F6E5D" w:rsidRDefault="007F6E5D" w:rsidP="007F6E5D">
      <w:pPr>
        <w:rPr>
          <w:color w:val="EA5B0C" w:themeColor="accent6"/>
          <w:sz w:val="16"/>
          <w:szCs w:val="16"/>
        </w:rPr>
      </w:pPr>
      <w:r w:rsidRPr="007F6E5D">
        <w:rPr>
          <w:color w:val="EA5B0C" w:themeColor="accent6"/>
          <w:sz w:val="16"/>
          <w:szCs w:val="16"/>
        </w:rPr>
        <w:t>gedragscode voor psychologen en orthopedagogen. Deze gedragscode kunt u inzien en opvragen via onze website</w:t>
      </w:r>
    </w:p>
    <w:p w:rsidR="007F6E5D" w:rsidRPr="007F6E5D" w:rsidRDefault="007F6E5D" w:rsidP="007F6E5D">
      <w:pPr>
        <w:rPr>
          <w:color w:val="EA5B0C" w:themeColor="accent6"/>
          <w:sz w:val="16"/>
          <w:szCs w:val="16"/>
        </w:rPr>
      </w:pPr>
      <w:r w:rsidRPr="007F6E5D">
        <w:rPr>
          <w:color w:val="EA5B0C" w:themeColor="accent6"/>
          <w:sz w:val="16"/>
          <w:szCs w:val="16"/>
        </w:rPr>
        <w:t>www.hco.nl.</w:t>
      </w:r>
    </w:p>
    <w:bookmarkEnd w:id="0"/>
    <w:p w:rsidR="00DB7DCE" w:rsidRDefault="00DB7DCE" w:rsidP="00DB7DCE">
      <w:pPr>
        <w:pStyle w:val="Kop2"/>
      </w:pPr>
      <w:r>
        <w:lastRenderedPageBreak/>
        <w:t>Reden van aanmelding</w:t>
      </w:r>
    </w:p>
    <w:p w:rsidR="00CA30C3" w:rsidRDefault="00CA30C3" w:rsidP="00CA30C3">
      <w:pPr>
        <w:rPr>
          <w:rFonts w:asciiTheme="majorHAnsi" w:hAnsiTheme="majorHAnsi"/>
          <w:color w:val="000000" w:themeColor="text2"/>
        </w:rPr>
      </w:pPr>
      <w:r>
        <w:t xml:space="preserve">Waarom wordt </w:t>
      </w:r>
      <w:r w:rsidR="007F6E5D">
        <w:t>de leerling</w:t>
      </w:r>
      <w:r>
        <w:t xml:space="preserve"> aangemeld?</w:t>
      </w:r>
    </w:p>
    <w:p w:rsidR="00CA30C3" w:rsidRDefault="00CA30C3" w:rsidP="00CA30C3">
      <w:pPr>
        <w:rPr>
          <w:i/>
        </w:rPr>
      </w:pPr>
      <w:r w:rsidRPr="00422FA0">
        <w:rPr>
          <w:i/>
        </w:rPr>
        <w:t>Denk hierbij aan leerontwikkeling, werkhouding, sociaal-emotioneel, gedrag enz.</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CA30C3" w:rsidTr="00CA30C3">
        <w:trPr>
          <w:trHeight w:hRule="exact" w:val="1361"/>
        </w:trPr>
        <w:tc>
          <w:tcPr>
            <w:tcW w:w="8494" w:type="dxa"/>
            <w:vAlign w:val="center"/>
          </w:tcPr>
          <w:p w:rsidR="00CA30C3" w:rsidRDefault="00CA30C3" w:rsidP="00CA30C3">
            <w:pPr>
              <w:rPr>
                <w:i/>
              </w:rPr>
            </w:pPr>
            <w:bookmarkStart w:id="1" w:name="_Hlk10039421"/>
          </w:p>
        </w:tc>
      </w:tr>
    </w:tbl>
    <w:bookmarkEnd w:id="1"/>
    <w:p w:rsidR="00CA30C3" w:rsidRDefault="00CA30C3" w:rsidP="00CA30C3">
      <w:r>
        <w:t xml:space="preserve">Waarom wordt </w:t>
      </w:r>
      <w:r w:rsidR="007F6E5D">
        <w:t>de leerling</w:t>
      </w:r>
      <w:r>
        <w:t xml:space="preserve"> juist nu aangemeld?</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CA30C3" w:rsidTr="00CA30C3">
        <w:trPr>
          <w:trHeight w:hRule="exact" w:val="1361"/>
        </w:trPr>
        <w:tc>
          <w:tcPr>
            <w:tcW w:w="8494" w:type="dxa"/>
            <w:vAlign w:val="center"/>
          </w:tcPr>
          <w:p w:rsidR="00CA30C3" w:rsidRDefault="00CA30C3" w:rsidP="00C53A36">
            <w:pPr>
              <w:rPr>
                <w:i/>
              </w:rPr>
            </w:pPr>
          </w:p>
        </w:tc>
      </w:tr>
    </w:tbl>
    <w:p w:rsidR="00CA30C3" w:rsidRDefault="00CA30C3" w:rsidP="00CA30C3">
      <w:pPr>
        <w:rPr>
          <w:i/>
        </w:rPr>
      </w:pPr>
      <w:r>
        <w:t>Wat is uw hulpvraag?</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CA30C3" w:rsidTr="00CA30C3">
        <w:trPr>
          <w:trHeight w:hRule="exact" w:val="1361"/>
        </w:trPr>
        <w:tc>
          <w:tcPr>
            <w:tcW w:w="8494" w:type="dxa"/>
            <w:vAlign w:val="center"/>
          </w:tcPr>
          <w:p w:rsidR="00CA30C3" w:rsidRDefault="00CA30C3" w:rsidP="00C53A36">
            <w:pPr>
              <w:rPr>
                <w:i/>
              </w:rPr>
            </w:pPr>
          </w:p>
        </w:tc>
      </w:tr>
    </w:tbl>
    <w:p w:rsidR="00640CF8" w:rsidRDefault="00640CF8" w:rsidP="00640CF8">
      <w:pPr>
        <w:pStyle w:val="Kop2"/>
      </w:pPr>
      <w:r>
        <w:t>Wat zijn uw wensen en verwachtingen van het onderzoek?</w:t>
      </w:r>
    </w:p>
    <w:tbl>
      <w:tblPr>
        <w:tblStyle w:val="HCOTabel6"/>
        <w:tblW w:w="8505" w:type="dxa"/>
        <w:tblLayout w:type="fixed"/>
        <w:tblLook w:val="04A0" w:firstRow="1" w:lastRow="0" w:firstColumn="1" w:lastColumn="0" w:noHBand="0" w:noVBand="1"/>
      </w:tblPr>
      <w:tblGrid>
        <w:gridCol w:w="8505"/>
      </w:tblGrid>
      <w:tr w:rsidR="00422FA0" w:rsidRPr="003B347C" w:rsidTr="00CA30C3">
        <w:trPr>
          <w:cnfStyle w:val="100000000000" w:firstRow="1" w:lastRow="0" w:firstColumn="0" w:lastColumn="0" w:oddVBand="0" w:evenVBand="0" w:oddHBand="0" w:evenHBand="0" w:firstRowFirstColumn="0" w:firstRowLastColumn="0" w:lastRowFirstColumn="0" w:lastRowLastColumn="0"/>
          <w:trHeight w:hRule="exact" w:val="136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vAlign w:val="center"/>
          </w:tcPr>
          <w:p w:rsidR="00422FA0" w:rsidRPr="003B347C" w:rsidRDefault="00422FA0" w:rsidP="00C53A36"/>
        </w:tc>
      </w:tr>
    </w:tbl>
    <w:p w:rsidR="00640CF8" w:rsidRDefault="00640CF8" w:rsidP="00640CF8">
      <w:pPr>
        <w:pStyle w:val="Kop2"/>
      </w:pPr>
      <w:r>
        <w:t>Wat verwacht u van de onderwijsadviseur van het HCO?</w:t>
      </w:r>
    </w:p>
    <w:tbl>
      <w:tblPr>
        <w:tblStyle w:val="HCOTabel6"/>
        <w:tblW w:w="8505" w:type="dxa"/>
        <w:tblLayout w:type="fixed"/>
        <w:tblLook w:val="04A0" w:firstRow="1" w:lastRow="0" w:firstColumn="1" w:lastColumn="0" w:noHBand="0" w:noVBand="1"/>
      </w:tblPr>
      <w:tblGrid>
        <w:gridCol w:w="8505"/>
      </w:tblGrid>
      <w:tr w:rsidR="00640CF8" w:rsidRPr="003B347C" w:rsidTr="00CA30C3">
        <w:trPr>
          <w:cnfStyle w:val="100000000000" w:firstRow="1" w:lastRow="0" w:firstColumn="0" w:lastColumn="0" w:oddVBand="0" w:evenVBand="0" w:oddHBand="0" w:evenHBand="0" w:firstRowFirstColumn="0" w:firstRowLastColumn="0" w:lastRowFirstColumn="0" w:lastRowLastColumn="0"/>
          <w:trHeight w:hRule="exact" w:val="136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vAlign w:val="center"/>
          </w:tcPr>
          <w:p w:rsidR="00640CF8" w:rsidRPr="003B347C" w:rsidRDefault="00640CF8" w:rsidP="00C53A36"/>
        </w:tc>
      </w:tr>
    </w:tbl>
    <w:p w:rsidR="00640CF8" w:rsidRDefault="00640CF8" w:rsidP="00640CF8">
      <w:pPr>
        <w:pStyle w:val="Kop2"/>
      </w:pPr>
      <w:r>
        <w:t>Welke mogelijke verklaringen ziet u voor de gesignaleerde problemen?</w:t>
      </w:r>
    </w:p>
    <w:tbl>
      <w:tblPr>
        <w:tblStyle w:val="HCOTabel6"/>
        <w:tblW w:w="8505" w:type="dxa"/>
        <w:tblLayout w:type="fixed"/>
        <w:tblLook w:val="04A0" w:firstRow="1" w:lastRow="0" w:firstColumn="1" w:lastColumn="0" w:noHBand="0" w:noVBand="1"/>
      </w:tblPr>
      <w:tblGrid>
        <w:gridCol w:w="8505"/>
      </w:tblGrid>
      <w:tr w:rsidR="00640CF8" w:rsidRPr="003B347C" w:rsidTr="00CA30C3">
        <w:trPr>
          <w:cnfStyle w:val="100000000000" w:firstRow="1" w:lastRow="0" w:firstColumn="0" w:lastColumn="0" w:oddVBand="0" w:evenVBand="0" w:oddHBand="0" w:evenHBand="0" w:firstRowFirstColumn="0" w:firstRowLastColumn="0" w:lastRowFirstColumn="0" w:lastRowLastColumn="0"/>
          <w:trHeight w:hRule="exact" w:val="136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vAlign w:val="center"/>
          </w:tcPr>
          <w:p w:rsidR="00640CF8" w:rsidRPr="003B347C" w:rsidRDefault="00640CF8" w:rsidP="00C53A36">
            <w:bookmarkStart w:id="2" w:name="_Hlk10039637"/>
          </w:p>
        </w:tc>
      </w:tr>
      <w:bookmarkEnd w:id="2"/>
    </w:tbl>
    <w:p w:rsidR="00B107A6" w:rsidRDefault="00B107A6" w:rsidP="00B107A6"/>
    <w:p w:rsidR="00B107A6" w:rsidRDefault="00B107A6" w:rsidP="00B107A6"/>
    <w:p w:rsidR="00B107A6" w:rsidRDefault="00B107A6" w:rsidP="00B107A6"/>
    <w:p w:rsidR="00640CF8" w:rsidRDefault="00640CF8" w:rsidP="00640CF8">
      <w:pPr>
        <w:pStyle w:val="Kop2"/>
      </w:pPr>
      <w:r>
        <w:lastRenderedPageBreak/>
        <w:t>Zorgen en positieve aspecten</w:t>
      </w:r>
    </w:p>
    <w:p w:rsidR="00B107A6" w:rsidRPr="00B107A6" w:rsidRDefault="00B107A6" w:rsidP="00B107A6">
      <w:pPr>
        <w:rPr>
          <w:i/>
          <w:iCs/>
        </w:rPr>
      </w:pPr>
      <w:r w:rsidRPr="00B107A6">
        <w:rPr>
          <w:i/>
          <w:iCs/>
        </w:rPr>
        <w:t>Toelichting: In onderstaand schema kunt u aangeven welke gedragingen en situaties u als positief</w:t>
      </w:r>
    </w:p>
    <w:p w:rsidR="00B107A6" w:rsidRPr="00B107A6" w:rsidRDefault="00B107A6" w:rsidP="00B107A6">
      <w:pPr>
        <w:rPr>
          <w:i/>
          <w:iCs/>
        </w:rPr>
      </w:pPr>
      <w:r w:rsidRPr="00B107A6">
        <w:rPr>
          <w:i/>
          <w:iCs/>
        </w:rPr>
        <w:t>ervaart (= bevorderende factoren) en welke gedragingen en situaties u als zorgelijk of problematisch</w:t>
      </w:r>
    </w:p>
    <w:p w:rsidR="00B107A6" w:rsidRPr="00B107A6" w:rsidRDefault="00B107A6" w:rsidP="00B107A6">
      <w:pPr>
        <w:rPr>
          <w:i/>
          <w:iCs/>
        </w:rPr>
      </w:pPr>
      <w:r w:rsidRPr="00B107A6">
        <w:rPr>
          <w:i/>
          <w:iCs/>
        </w:rPr>
        <w:t>ervaart (= belemmerende factoren). Als u een groeidocument heeft van de leerling, kunt u dit</w:t>
      </w:r>
    </w:p>
    <w:p w:rsidR="00B107A6" w:rsidRDefault="00B107A6" w:rsidP="00B107A6">
      <w:pPr>
        <w:rPr>
          <w:i/>
          <w:iCs/>
        </w:rPr>
      </w:pPr>
      <w:r w:rsidRPr="00B107A6">
        <w:rPr>
          <w:i/>
          <w:iCs/>
        </w:rPr>
        <w:t>document toevoegen en hiernaar verwijzen in de onderstaande tabel.</w:t>
      </w:r>
    </w:p>
    <w:p w:rsidR="00B107A6" w:rsidRDefault="00B107A6" w:rsidP="00B107A6">
      <w:pPr>
        <w:rPr>
          <w:i/>
          <w:iCs/>
        </w:rPr>
      </w:pPr>
    </w:p>
    <w:p w:rsidR="00B107A6" w:rsidRPr="00B107A6" w:rsidRDefault="00B107A6" w:rsidP="00B107A6">
      <w:pPr>
        <w:rPr>
          <w:b/>
          <w:bCs/>
        </w:rPr>
      </w:pPr>
      <w:r w:rsidRPr="00B107A6">
        <w:rPr>
          <w:b/>
          <w:bCs/>
        </w:rPr>
        <w:t>Cognitieve en didactische ontwikkeling</w:t>
      </w:r>
    </w:p>
    <w:p w:rsidR="00B107A6" w:rsidRPr="00B107A6" w:rsidRDefault="00B107A6" w:rsidP="00B107A6">
      <w:pPr>
        <w:rPr>
          <w:i/>
          <w:iCs/>
        </w:rPr>
      </w:pPr>
      <w:r w:rsidRPr="00B107A6">
        <w:rPr>
          <w:i/>
          <w:iCs/>
        </w:rPr>
        <w:t>Denk aan: leerprestaties, manier waarop de leerling leert, wat voor denkstappen de leerling</w:t>
      </w:r>
    </w:p>
    <w:p w:rsidR="00CA30C3" w:rsidRDefault="00B107A6" w:rsidP="00B107A6">
      <w:pPr>
        <w:rPr>
          <w:i/>
          <w:iCs/>
        </w:rPr>
      </w:pPr>
      <w:r w:rsidRPr="00B107A6">
        <w:rPr>
          <w:i/>
          <w:iCs/>
        </w:rPr>
        <w:t>maakt, wat voor instructie heeft de leerling nodig, zijn er verschillen tussen de vakgebieden.</w:t>
      </w:r>
    </w:p>
    <w:tbl>
      <w:tblPr>
        <w:tblStyle w:val="HCOTabel6"/>
        <w:tblW w:w="8505" w:type="dxa"/>
        <w:tblLayout w:type="fixed"/>
        <w:tblLook w:val="04A0" w:firstRow="1" w:lastRow="0" w:firstColumn="1" w:lastColumn="0" w:noHBand="0" w:noVBand="1"/>
      </w:tblPr>
      <w:tblGrid>
        <w:gridCol w:w="8505"/>
      </w:tblGrid>
      <w:tr w:rsidR="00CA30C3" w:rsidRPr="003B347C" w:rsidTr="00B107A6">
        <w:trPr>
          <w:cnfStyle w:val="100000000000" w:firstRow="1" w:lastRow="0" w:firstColumn="0" w:lastColumn="0" w:oddVBand="0" w:evenVBand="0" w:oddHBand="0" w:evenHBand="0" w:firstRowFirstColumn="0" w:firstRowLastColumn="0" w:lastRowFirstColumn="0" w:lastRowLastColumn="0"/>
          <w:trHeight w:hRule="exact" w:val="102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rsidR="00CA30C3" w:rsidRPr="003B347C" w:rsidRDefault="00B107A6" w:rsidP="00C53A36">
            <w:r>
              <w:t>Bevorderende factoren:</w:t>
            </w:r>
          </w:p>
        </w:tc>
      </w:tr>
      <w:tr w:rsidR="00B107A6" w:rsidRPr="003B347C" w:rsidTr="00B107A6">
        <w:trPr>
          <w:trHeight w:hRule="exact" w:val="102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rsidR="00B107A6" w:rsidRDefault="00B107A6" w:rsidP="00C53A36">
            <w:r>
              <w:t>Belemmerende factoren:</w:t>
            </w:r>
          </w:p>
        </w:tc>
      </w:tr>
    </w:tbl>
    <w:p w:rsidR="006457E0" w:rsidRDefault="006457E0" w:rsidP="00B107A6">
      <w:pPr>
        <w:rPr>
          <w:b/>
          <w:bCs/>
        </w:rPr>
      </w:pPr>
    </w:p>
    <w:p w:rsidR="00B107A6" w:rsidRPr="00B107A6" w:rsidRDefault="00B107A6" w:rsidP="00B107A6">
      <w:pPr>
        <w:rPr>
          <w:b/>
          <w:bCs/>
        </w:rPr>
      </w:pPr>
      <w:r w:rsidRPr="00B107A6">
        <w:rPr>
          <w:b/>
          <w:bCs/>
        </w:rPr>
        <w:t>Sociaal-emotionele ontwikkeling</w:t>
      </w:r>
    </w:p>
    <w:p w:rsidR="00B107A6" w:rsidRPr="00B107A6" w:rsidRDefault="00B107A6" w:rsidP="00B107A6">
      <w:pPr>
        <w:rPr>
          <w:i/>
          <w:iCs/>
        </w:rPr>
      </w:pPr>
      <w:r w:rsidRPr="00B107A6">
        <w:rPr>
          <w:i/>
          <w:iCs/>
        </w:rPr>
        <w:t>Denk aan: contact met andere kinderen, contact met leerkracht, zelfbeeld, welbevinden,</w:t>
      </w:r>
    </w:p>
    <w:p w:rsidR="00B107A6" w:rsidRPr="00B107A6" w:rsidRDefault="00B107A6" w:rsidP="00B107A6">
      <w:pPr>
        <w:rPr>
          <w:i/>
          <w:iCs/>
        </w:rPr>
      </w:pPr>
      <w:r w:rsidRPr="00B107A6">
        <w:rPr>
          <w:i/>
          <w:iCs/>
        </w:rPr>
        <w:t>weerbaarheid, conflictsituaties oplossen, omgang met feedback en complimentjes, bijzonderheden</w:t>
      </w:r>
    </w:p>
    <w:p w:rsidR="00B107A6" w:rsidRDefault="00B107A6" w:rsidP="00B107A6">
      <w:pPr>
        <w:rPr>
          <w:i/>
          <w:iCs/>
        </w:rPr>
      </w:pPr>
      <w:r w:rsidRPr="00B107A6">
        <w:rPr>
          <w:i/>
          <w:iCs/>
        </w:rPr>
        <w:t>in het gedrag (angstig, agressief, sociaal, gemoedstoestand, zelfvertrouwen)</w:t>
      </w:r>
      <w:r w:rsidR="006457E0">
        <w:rPr>
          <w:i/>
          <w:iCs/>
        </w:rPr>
        <w:t>.</w:t>
      </w:r>
    </w:p>
    <w:tbl>
      <w:tblPr>
        <w:tblStyle w:val="HCOTabel6"/>
        <w:tblW w:w="8505" w:type="dxa"/>
        <w:tblLayout w:type="fixed"/>
        <w:tblLook w:val="04A0" w:firstRow="1" w:lastRow="0" w:firstColumn="1" w:lastColumn="0" w:noHBand="0" w:noVBand="1"/>
      </w:tblPr>
      <w:tblGrid>
        <w:gridCol w:w="8505"/>
      </w:tblGrid>
      <w:tr w:rsidR="00B107A6" w:rsidRPr="003B347C" w:rsidTr="002718F5">
        <w:trPr>
          <w:cnfStyle w:val="100000000000" w:firstRow="1" w:lastRow="0" w:firstColumn="0" w:lastColumn="0" w:oddVBand="0" w:evenVBand="0" w:oddHBand="0" w:evenHBand="0" w:firstRowFirstColumn="0" w:firstRowLastColumn="0" w:lastRowFirstColumn="0" w:lastRowLastColumn="0"/>
          <w:trHeight w:hRule="exact" w:val="102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rsidR="00B107A6" w:rsidRPr="003B347C" w:rsidRDefault="00B107A6" w:rsidP="002718F5">
            <w:r>
              <w:t>Bevorderende factoren:</w:t>
            </w:r>
          </w:p>
        </w:tc>
      </w:tr>
      <w:tr w:rsidR="00B107A6" w:rsidRPr="003B347C" w:rsidTr="002718F5">
        <w:trPr>
          <w:trHeight w:hRule="exact" w:val="102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rsidR="00B107A6" w:rsidRDefault="00B107A6" w:rsidP="002718F5">
            <w:r>
              <w:t>Belemmerende factoren:</w:t>
            </w:r>
          </w:p>
        </w:tc>
      </w:tr>
    </w:tbl>
    <w:p w:rsidR="006457E0" w:rsidRDefault="006457E0" w:rsidP="00B107A6">
      <w:pPr>
        <w:rPr>
          <w:b/>
          <w:bCs/>
        </w:rPr>
      </w:pPr>
    </w:p>
    <w:p w:rsidR="00B107A6" w:rsidRPr="00B107A6" w:rsidRDefault="00B107A6" w:rsidP="00B107A6">
      <w:pPr>
        <w:rPr>
          <w:b/>
          <w:bCs/>
        </w:rPr>
      </w:pPr>
      <w:r w:rsidRPr="00B107A6">
        <w:rPr>
          <w:b/>
          <w:bCs/>
        </w:rPr>
        <w:t>Spraak/taalontwikkeling</w:t>
      </w:r>
    </w:p>
    <w:p w:rsidR="00B107A6" w:rsidRDefault="00B107A6" w:rsidP="00B107A6">
      <w:pPr>
        <w:rPr>
          <w:i/>
          <w:iCs/>
        </w:rPr>
      </w:pPr>
      <w:r w:rsidRPr="00B107A6">
        <w:rPr>
          <w:i/>
          <w:iCs/>
        </w:rPr>
        <w:t>Denk aan: uitspraak, zinsbouw, woordenschat, taalbegrip, gehoor, thuistaal.</w:t>
      </w:r>
    </w:p>
    <w:tbl>
      <w:tblPr>
        <w:tblStyle w:val="HCOTabel6"/>
        <w:tblW w:w="8505" w:type="dxa"/>
        <w:tblLayout w:type="fixed"/>
        <w:tblLook w:val="04A0" w:firstRow="1" w:lastRow="0" w:firstColumn="1" w:lastColumn="0" w:noHBand="0" w:noVBand="1"/>
      </w:tblPr>
      <w:tblGrid>
        <w:gridCol w:w="8505"/>
      </w:tblGrid>
      <w:tr w:rsidR="00B107A6" w:rsidRPr="003B347C" w:rsidTr="002718F5">
        <w:trPr>
          <w:cnfStyle w:val="100000000000" w:firstRow="1" w:lastRow="0" w:firstColumn="0" w:lastColumn="0" w:oddVBand="0" w:evenVBand="0" w:oddHBand="0" w:evenHBand="0" w:firstRowFirstColumn="0" w:firstRowLastColumn="0" w:lastRowFirstColumn="0" w:lastRowLastColumn="0"/>
          <w:trHeight w:hRule="exact" w:val="102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rsidR="00B107A6" w:rsidRPr="003B347C" w:rsidRDefault="00B107A6" w:rsidP="002718F5">
            <w:r>
              <w:t>Bevorderende factoren:</w:t>
            </w:r>
          </w:p>
        </w:tc>
      </w:tr>
      <w:tr w:rsidR="00B107A6" w:rsidRPr="003B347C" w:rsidTr="002718F5">
        <w:trPr>
          <w:trHeight w:hRule="exact" w:val="102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rsidR="00B107A6" w:rsidRDefault="00B107A6" w:rsidP="002718F5">
            <w:r>
              <w:t>Belemmerende factoren:</w:t>
            </w:r>
          </w:p>
        </w:tc>
      </w:tr>
    </w:tbl>
    <w:p w:rsidR="006457E0" w:rsidRDefault="006457E0" w:rsidP="00B107A6">
      <w:pPr>
        <w:rPr>
          <w:b/>
          <w:bCs/>
        </w:rPr>
      </w:pPr>
    </w:p>
    <w:p w:rsidR="006457E0" w:rsidRDefault="006457E0" w:rsidP="00B107A6">
      <w:pPr>
        <w:rPr>
          <w:b/>
          <w:bCs/>
        </w:rPr>
      </w:pPr>
    </w:p>
    <w:p w:rsidR="006457E0" w:rsidRDefault="006457E0" w:rsidP="00B107A6">
      <w:pPr>
        <w:rPr>
          <w:b/>
          <w:bCs/>
        </w:rPr>
      </w:pPr>
    </w:p>
    <w:p w:rsidR="006457E0" w:rsidRDefault="006457E0" w:rsidP="00B107A6">
      <w:pPr>
        <w:rPr>
          <w:b/>
          <w:bCs/>
        </w:rPr>
      </w:pPr>
    </w:p>
    <w:p w:rsidR="006457E0" w:rsidRDefault="006457E0" w:rsidP="00B107A6">
      <w:pPr>
        <w:rPr>
          <w:b/>
          <w:bCs/>
        </w:rPr>
      </w:pPr>
    </w:p>
    <w:p w:rsidR="00B107A6" w:rsidRPr="006457E0" w:rsidRDefault="00B107A6" w:rsidP="00B107A6">
      <w:pPr>
        <w:rPr>
          <w:b/>
          <w:bCs/>
        </w:rPr>
      </w:pPr>
      <w:r w:rsidRPr="006457E0">
        <w:rPr>
          <w:b/>
          <w:bCs/>
        </w:rPr>
        <w:lastRenderedPageBreak/>
        <w:t>Werkhouding en taakaanpak</w:t>
      </w:r>
    </w:p>
    <w:p w:rsidR="00B107A6" w:rsidRPr="00B107A6" w:rsidRDefault="00B107A6" w:rsidP="00B107A6">
      <w:pPr>
        <w:rPr>
          <w:i/>
          <w:iCs/>
        </w:rPr>
      </w:pPr>
      <w:r w:rsidRPr="00B107A6">
        <w:rPr>
          <w:i/>
          <w:iCs/>
        </w:rPr>
        <w:t>Denk aan: concentratie, taakgerichtheid, volgehouden aandacht, zelf plannen en organiseren van</w:t>
      </w:r>
    </w:p>
    <w:p w:rsidR="00B107A6" w:rsidRPr="00B107A6" w:rsidRDefault="00B107A6" w:rsidP="00B107A6">
      <w:pPr>
        <w:rPr>
          <w:i/>
          <w:iCs/>
        </w:rPr>
      </w:pPr>
      <w:r w:rsidRPr="00B107A6">
        <w:rPr>
          <w:i/>
          <w:iCs/>
        </w:rPr>
        <w:t>het werk, werktempo, zelfstandigheid, nauwkeurigheid, motivatie, taakaanpak en</w:t>
      </w:r>
    </w:p>
    <w:p w:rsidR="006457E0" w:rsidRDefault="00B107A6" w:rsidP="00B107A6">
      <w:pPr>
        <w:rPr>
          <w:i/>
          <w:iCs/>
        </w:rPr>
      </w:pPr>
      <w:r w:rsidRPr="00B107A6">
        <w:rPr>
          <w:i/>
          <w:iCs/>
        </w:rPr>
        <w:t>doorzettingsvermogen</w:t>
      </w:r>
      <w:r w:rsidR="006457E0">
        <w:rPr>
          <w:i/>
          <w:iCs/>
        </w:rPr>
        <w:t>.</w:t>
      </w:r>
    </w:p>
    <w:tbl>
      <w:tblPr>
        <w:tblStyle w:val="HCOTabel6"/>
        <w:tblW w:w="8505" w:type="dxa"/>
        <w:tblLayout w:type="fixed"/>
        <w:tblLook w:val="04A0" w:firstRow="1" w:lastRow="0" w:firstColumn="1" w:lastColumn="0" w:noHBand="0" w:noVBand="1"/>
      </w:tblPr>
      <w:tblGrid>
        <w:gridCol w:w="8505"/>
      </w:tblGrid>
      <w:tr w:rsidR="006457E0" w:rsidRPr="003B347C" w:rsidTr="002718F5">
        <w:trPr>
          <w:cnfStyle w:val="100000000000" w:firstRow="1" w:lastRow="0" w:firstColumn="0" w:lastColumn="0" w:oddVBand="0" w:evenVBand="0" w:oddHBand="0" w:evenHBand="0" w:firstRowFirstColumn="0" w:firstRowLastColumn="0" w:lastRowFirstColumn="0" w:lastRowLastColumn="0"/>
          <w:trHeight w:hRule="exact" w:val="102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rsidR="006457E0" w:rsidRPr="003B347C" w:rsidRDefault="006457E0" w:rsidP="002718F5">
            <w:r>
              <w:t>Bevorderende factoren:</w:t>
            </w:r>
          </w:p>
        </w:tc>
      </w:tr>
      <w:tr w:rsidR="006457E0" w:rsidRPr="003B347C" w:rsidTr="002718F5">
        <w:trPr>
          <w:trHeight w:hRule="exact" w:val="102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rsidR="006457E0" w:rsidRDefault="006457E0" w:rsidP="002718F5">
            <w:r>
              <w:t>Belemmerende factoren:</w:t>
            </w:r>
          </w:p>
        </w:tc>
      </w:tr>
    </w:tbl>
    <w:p w:rsidR="006457E0" w:rsidRDefault="006457E0" w:rsidP="006457E0">
      <w:pPr>
        <w:rPr>
          <w:b/>
          <w:bCs/>
        </w:rPr>
      </w:pPr>
    </w:p>
    <w:p w:rsidR="006457E0" w:rsidRPr="006457E0" w:rsidRDefault="006457E0" w:rsidP="006457E0">
      <w:pPr>
        <w:rPr>
          <w:b/>
          <w:bCs/>
        </w:rPr>
      </w:pPr>
      <w:r w:rsidRPr="006457E0">
        <w:rPr>
          <w:b/>
          <w:bCs/>
        </w:rPr>
        <w:t>Lichamelijke, motorische en zintuiglijke ontwikkeling</w:t>
      </w:r>
    </w:p>
    <w:p w:rsidR="006457E0" w:rsidRDefault="006457E0" w:rsidP="006457E0">
      <w:pPr>
        <w:rPr>
          <w:i/>
          <w:iCs/>
        </w:rPr>
      </w:pPr>
      <w:r w:rsidRPr="006457E0">
        <w:rPr>
          <w:i/>
          <w:iCs/>
        </w:rPr>
        <w:t>Denk aan: gezichtsvermogen, gehoor, fijne en grove motoriek, ziekte, verzuim</w:t>
      </w:r>
      <w:r>
        <w:rPr>
          <w:i/>
          <w:iCs/>
        </w:rPr>
        <w:t>.</w:t>
      </w:r>
    </w:p>
    <w:tbl>
      <w:tblPr>
        <w:tblStyle w:val="HCOTabel6"/>
        <w:tblW w:w="8505" w:type="dxa"/>
        <w:tblLayout w:type="fixed"/>
        <w:tblLook w:val="04A0" w:firstRow="1" w:lastRow="0" w:firstColumn="1" w:lastColumn="0" w:noHBand="0" w:noVBand="1"/>
      </w:tblPr>
      <w:tblGrid>
        <w:gridCol w:w="8505"/>
      </w:tblGrid>
      <w:tr w:rsidR="006457E0" w:rsidRPr="003B347C" w:rsidTr="002718F5">
        <w:trPr>
          <w:cnfStyle w:val="100000000000" w:firstRow="1" w:lastRow="0" w:firstColumn="0" w:lastColumn="0" w:oddVBand="0" w:evenVBand="0" w:oddHBand="0" w:evenHBand="0" w:firstRowFirstColumn="0" w:firstRowLastColumn="0" w:lastRowFirstColumn="0" w:lastRowLastColumn="0"/>
          <w:trHeight w:hRule="exact" w:val="102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rsidR="006457E0" w:rsidRPr="003B347C" w:rsidRDefault="006457E0" w:rsidP="002718F5">
            <w:r>
              <w:t>Bevorderende factoren:</w:t>
            </w:r>
          </w:p>
        </w:tc>
      </w:tr>
      <w:tr w:rsidR="006457E0" w:rsidRPr="003B347C" w:rsidTr="002718F5">
        <w:trPr>
          <w:trHeight w:hRule="exact" w:val="102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rsidR="006457E0" w:rsidRDefault="006457E0" w:rsidP="002718F5">
            <w:r>
              <w:t>Belemmerende factoren:</w:t>
            </w:r>
          </w:p>
        </w:tc>
      </w:tr>
    </w:tbl>
    <w:p w:rsidR="006457E0" w:rsidRDefault="006457E0" w:rsidP="006457E0">
      <w:pPr>
        <w:rPr>
          <w:b/>
          <w:bCs/>
        </w:rPr>
      </w:pPr>
    </w:p>
    <w:p w:rsidR="006457E0" w:rsidRPr="006457E0" w:rsidRDefault="006457E0" w:rsidP="006457E0">
      <w:pPr>
        <w:rPr>
          <w:b/>
          <w:bCs/>
        </w:rPr>
      </w:pPr>
      <w:r w:rsidRPr="006457E0">
        <w:rPr>
          <w:b/>
          <w:bCs/>
        </w:rPr>
        <w:t>Onderwijs: relevante factoren in school, groep, leerkracht</w:t>
      </w:r>
    </w:p>
    <w:p w:rsidR="006457E0" w:rsidRPr="006457E0" w:rsidRDefault="006457E0" w:rsidP="006457E0">
      <w:pPr>
        <w:rPr>
          <w:i/>
          <w:iCs/>
        </w:rPr>
      </w:pPr>
      <w:r w:rsidRPr="006457E0">
        <w:rPr>
          <w:i/>
          <w:iCs/>
        </w:rPr>
        <w:t>Denk aan: groepssamenstelling, kracht van de leerkracht, eventuele ondersteuningsbehoeften van</w:t>
      </w:r>
    </w:p>
    <w:p w:rsidR="006457E0" w:rsidRDefault="006457E0" w:rsidP="006457E0">
      <w:pPr>
        <w:rPr>
          <w:i/>
          <w:iCs/>
        </w:rPr>
      </w:pPr>
      <w:r w:rsidRPr="006457E0">
        <w:rPr>
          <w:i/>
          <w:iCs/>
        </w:rPr>
        <w:t>de leerkracht, mogelijkheden van extra hulp binnen en buiten de klas</w:t>
      </w:r>
      <w:r>
        <w:rPr>
          <w:i/>
          <w:iCs/>
        </w:rPr>
        <w:t>.</w:t>
      </w:r>
    </w:p>
    <w:tbl>
      <w:tblPr>
        <w:tblStyle w:val="HCOTabel6"/>
        <w:tblW w:w="8505" w:type="dxa"/>
        <w:tblLayout w:type="fixed"/>
        <w:tblLook w:val="04A0" w:firstRow="1" w:lastRow="0" w:firstColumn="1" w:lastColumn="0" w:noHBand="0" w:noVBand="1"/>
      </w:tblPr>
      <w:tblGrid>
        <w:gridCol w:w="8505"/>
      </w:tblGrid>
      <w:tr w:rsidR="006457E0" w:rsidRPr="003B347C" w:rsidTr="002718F5">
        <w:trPr>
          <w:cnfStyle w:val="100000000000" w:firstRow="1" w:lastRow="0" w:firstColumn="0" w:lastColumn="0" w:oddVBand="0" w:evenVBand="0" w:oddHBand="0" w:evenHBand="0" w:firstRowFirstColumn="0" w:firstRowLastColumn="0" w:lastRowFirstColumn="0" w:lastRowLastColumn="0"/>
          <w:trHeight w:hRule="exact" w:val="102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rsidR="006457E0" w:rsidRPr="003B347C" w:rsidRDefault="006457E0" w:rsidP="002718F5">
            <w:r>
              <w:t>Bevorderende factoren:</w:t>
            </w:r>
          </w:p>
        </w:tc>
      </w:tr>
      <w:tr w:rsidR="006457E0" w:rsidRPr="003B347C" w:rsidTr="002718F5">
        <w:trPr>
          <w:trHeight w:hRule="exact" w:val="102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rsidR="006457E0" w:rsidRDefault="006457E0" w:rsidP="002718F5">
            <w:r>
              <w:t>Belemmerende factoren:</w:t>
            </w:r>
          </w:p>
        </w:tc>
      </w:tr>
    </w:tbl>
    <w:p w:rsidR="006457E0" w:rsidRDefault="006457E0" w:rsidP="006457E0">
      <w:pPr>
        <w:rPr>
          <w:b/>
          <w:bCs/>
        </w:rPr>
      </w:pPr>
    </w:p>
    <w:p w:rsidR="006457E0" w:rsidRPr="006457E0" w:rsidRDefault="006457E0" w:rsidP="006457E0">
      <w:pPr>
        <w:rPr>
          <w:b/>
          <w:bCs/>
        </w:rPr>
      </w:pPr>
      <w:r w:rsidRPr="006457E0">
        <w:rPr>
          <w:b/>
          <w:bCs/>
        </w:rPr>
        <w:t>Opvoeding: relevante factoren in gezin, ouders en vrije tijd</w:t>
      </w:r>
    </w:p>
    <w:p w:rsidR="006457E0" w:rsidRPr="006457E0" w:rsidRDefault="006457E0" w:rsidP="006457E0">
      <w:pPr>
        <w:rPr>
          <w:i/>
          <w:iCs/>
        </w:rPr>
      </w:pPr>
      <w:r w:rsidRPr="006457E0">
        <w:rPr>
          <w:i/>
          <w:iCs/>
        </w:rPr>
        <w:t>Denk aan: gezinsomstandigheden, onderwijsondersteunend gedrag van ouders (bijvoorbeeld</w:t>
      </w:r>
    </w:p>
    <w:p w:rsidR="006457E0" w:rsidRDefault="006457E0" w:rsidP="006457E0">
      <w:pPr>
        <w:rPr>
          <w:i/>
          <w:iCs/>
        </w:rPr>
      </w:pPr>
      <w:r w:rsidRPr="006457E0">
        <w:rPr>
          <w:i/>
          <w:iCs/>
        </w:rPr>
        <w:t>helpen bij huiswerk, samen lezen), samenwerking met school</w:t>
      </w:r>
      <w:r>
        <w:rPr>
          <w:i/>
          <w:iCs/>
        </w:rPr>
        <w:t>.</w:t>
      </w:r>
    </w:p>
    <w:tbl>
      <w:tblPr>
        <w:tblStyle w:val="HCOTabel6"/>
        <w:tblW w:w="8505" w:type="dxa"/>
        <w:tblLayout w:type="fixed"/>
        <w:tblLook w:val="04A0" w:firstRow="1" w:lastRow="0" w:firstColumn="1" w:lastColumn="0" w:noHBand="0" w:noVBand="1"/>
      </w:tblPr>
      <w:tblGrid>
        <w:gridCol w:w="8505"/>
      </w:tblGrid>
      <w:tr w:rsidR="006457E0" w:rsidRPr="003B347C" w:rsidTr="002718F5">
        <w:trPr>
          <w:cnfStyle w:val="100000000000" w:firstRow="1" w:lastRow="0" w:firstColumn="0" w:lastColumn="0" w:oddVBand="0" w:evenVBand="0" w:oddHBand="0" w:evenHBand="0" w:firstRowFirstColumn="0" w:firstRowLastColumn="0" w:lastRowFirstColumn="0" w:lastRowLastColumn="0"/>
          <w:trHeight w:hRule="exact" w:val="102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rsidR="006457E0" w:rsidRPr="003B347C" w:rsidRDefault="006457E0" w:rsidP="002718F5">
            <w:r>
              <w:t>Bevorderende factoren:</w:t>
            </w:r>
          </w:p>
        </w:tc>
      </w:tr>
      <w:tr w:rsidR="006457E0" w:rsidRPr="003B347C" w:rsidTr="002718F5">
        <w:trPr>
          <w:trHeight w:hRule="exact" w:val="102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rsidR="006457E0" w:rsidRDefault="006457E0" w:rsidP="002718F5">
            <w:r>
              <w:t>Belemmerende factoren:</w:t>
            </w:r>
          </w:p>
        </w:tc>
      </w:tr>
    </w:tbl>
    <w:p w:rsidR="006457E0" w:rsidRDefault="006457E0" w:rsidP="006457E0">
      <w:pPr>
        <w:pStyle w:val="Kop2"/>
      </w:pPr>
      <w:r>
        <w:lastRenderedPageBreak/>
        <w:t>Genomen maatregelen tot nu toe en de effecten</w:t>
      </w:r>
    </w:p>
    <w:p w:rsidR="006457E0" w:rsidRPr="006457E0" w:rsidRDefault="006457E0" w:rsidP="006457E0">
      <w:pPr>
        <w:rPr>
          <w:b/>
          <w:bCs/>
        </w:rPr>
      </w:pPr>
      <w:r w:rsidRPr="006457E0">
        <w:rPr>
          <w:b/>
          <w:bCs/>
        </w:rPr>
        <w:t>Toelichting: beschrijf hieronder welke acties ondernomen zijn en wat hiervan het resultaat was.</w:t>
      </w:r>
      <w:r>
        <w:rPr>
          <w:b/>
          <w:bCs/>
        </w:rPr>
        <w:t xml:space="preserve"> (</w:t>
      </w:r>
      <w:r w:rsidRPr="006457E0">
        <w:rPr>
          <w:b/>
          <w:bCs/>
        </w:rPr>
        <w:t>Voeg handelingsplannen toe</w:t>
      </w:r>
      <w:r>
        <w:rPr>
          <w:b/>
          <w:bCs/>
        </w:rPr>
        <w:t>)</w:t>
      </w:r>
    </w:p>
    <w:p w:rsidR="006457E0" w:rsidRPr="006457E0" w:rsidRDefault="006457E0" w:rsidP="006457E0">
      <w:pPr>
        <w:rPr>
          <w:i/>
          <w:iCs/>
        </w:rPr>
      </w:pPr>
      <w:r w:rsidRPr="006457E0">
        <w:rPr>
          <w:i/>
          <w:iCs/>
        </w:rPr>
        <w:t>Denk aan: signalering, oudergesprekken, interne begeleiding, aanpassingen en aanpak in de klas,</w:t>
      </w:r>
    </w:p>
    <w:p w:rsidR="006457E0" w:rsidRPr="006457E0" w:rsidRDefault="006457E0" w:rsidP="006457E0">
      <w:pPr>
        <w:rPr>
          <w:i/>
          <w:iCs/>
        </w:rPr>
      </w:pPr>
      <w:r w:rsidRPr="006457E0">
        <w:rPr>
          <w:i/>
          <w:iCs/>
        </w:rPr>
        <w:t>interne zorgcommissie, groepsplan, handelingsplan, hulp in/buiten de klas (RT/taakleerkracht),</w:t>
      </w:r>
    </w:p>
    <w:p w:rsidR="006457E0" w:rsidRDefault="006457E0" w:rsidP="00B107A6">
      <w:pPr>
        <w:rPr>
          <w:i/>
          <w:iCs/>
        </w:rPr>
      </w:pPr>
      <w:r w:rsidRPr="006457E0">
        <w:rPr>
          <w:i/>
          <w:iCs/>
        </w:rPr>
        <w:t>hulp/onderzoek van externe instanties, ambulante begeleiding.</w:t>
      </w:r>
    </w:p>
    <w:p w:rsidR="006457E0" w:rsidRDefault="006457E0" w:rsidP="00B107A6">
      <w:pPr>
        <w:rPr>
          <w:i/>
          <w:iCs/>
        </w:rPr>
      </w:pP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2123"/>
        <w:gridCol w:w="2123"/>
        <w:gridCol w:w="2124"/>
        <w:gridCol w:w="2124"/>
      </w:tblGrid>
      <w:tr w:rsidR="006457E0" w:rsidRPr="003922DF" w:rsidTr="006457E0">
        <w:trPr>
          <w:trHeight w:hRule="exact" w:val="454"/>
        </w:trPr>
        <w:tc>
          <w:tcPr>
            <w:tcW w:w="2123" w:type="dxa"/>
            <w:tcBorders>
              <w:top w:val="nil"/>
              <w:left w:val="nil"/>
              <w:right w:val="nil"/>
            </w:tcBorders>
            <w:vAlign w:val="center"/>
          </w:tcPr>
          <w:p w:rsidR="006457E0" w:rsidRPr="003922DF" w:rsidRDefault="006457E0" w:rsidP="006457E0">
            <w:pPr>
              <w:jc w:val="center"/>
              <w:rPr>
                <w:rFonts w:asciiTheme="minorHAnsi" w:hAnsiTheme="minorHAnsi" w:cstheme="minorHAnsi"/>
              </w:rPr>
            </w:pPr>
            <w:r w:rsidRPr="003922DF">
              <w:rPr>
                <w:rFonts w:asciiTheme="minorHAnsi" w:hAnsiTheme="minorHAnsi" w:cstheme="minorHAnsi"/>
              </w:rPr>
              <w:t>Periode / datum</w:t>
            </w:r>
          </w:p>
        </w:tc>
        <w:tc>
          <w:tcPr>
            <w:tcW w:w="2123" w:type="dxa"/>
            <w:tcBorders>
              <w:top w:val="nil"/>
              <w:left w:val="nil"/>
              <w:right w:val="nil"/>
            </w:tcBorders>
            <w:vAlign w:val="center"/>
          </w:tcPr>
          <w:p w:rsidR="006457E0" w:rsidRPr="003922DF" w:rsidRDefault="006457E0" w:rsidP="006457E0">
            <w:pPr>
              <w:jc w:val="center"/>
              <w:rPr>
                <w:rFonts w:asciiTheme="minorHAnsi" w:hAnsiTheme="minorHAnsi" w:cstheme="minorHAnsi"/>
              </w:rPr>
            </w:pPr>
            <w:r w:rsidRPr="003922DF">
              <w:rPr>
                <w:rFonts w:asciiTheme="minorHAnsi" w:hAnsiTheme="minorHAnsi" w:cstheme="minorHAnsi"/>
              </w:rPr>
              <w:t>Actie</w:t>
            </w:r>
          </w:p>
        </w:tc>
        <w:tc>
          <w:tcPr>
            <w:tcW w:w="2124" w:type="dxa"/>
            <w:tcBorders>
              <w:top w:val="nil"/>
              <w:left w:val="nil"/>
              <w:right w:val="nil"/>
            </w:tcBorders>
            <w:vAlign w:val="center"/>
          </w:tcPr>
          <w:p w:rsidR="006457E0" w:rsidRPr="003922DF" w:rsidRDefault="006457E0" w:rsidP="006457E0">
            <w:pPr>
              <w:jc w:val="center"/>
              <w:rPr>
                <w:rFonts w:asciiTheme="minorHAnsi" w:hAnsiTheme="minorHAnsi" w:cstheme="minorHAnsi"/>
              </w:rPr>
            </w:pPr>
            <w:r w:rsidRPr="003922DF">
              <w:rPr>
                <w:rFonts w:asciiTheme="minorHAnsi" w:hAnsiTheme="minorHAnsi" w:cstheme="minorHAnsi"/>
              </w:rPr>
              <w:t>Doel</w:t>
            </w:r>
          </w:p>
        </w:tc>
        <w:tc>
          <w:tcPr>
            <w:tcW w:w="2124" w:type="dxa"/>
            <w:tcBorders>
              <w:top w:val="nil"/>
              <w:left w:val="nil"/>
              <w:right w:val="nil"/>
            </w:tcBorders>
            <w:vAlign w:val="center"/>
          </w:tcPr>
          <w:p w:rsidR="006457E0" w:rsidRPr="003922DF" w:rsidRDefault="006457E0" w:rsidP="006457E0">
            <w:pPr>
              <w:jc w:val="center"/>
              <w:rPr>
                <w:rFonts w:asciiTheme="minorHAnsi" w:hAnsiTheme="minorHAnsi" w:cstheme="minorHAnsi"/>
              </w:rPr>
            </w:pPr>
            <w:r w:rsidRPr="003922DF">
              <w:rPr>
                <w:rFonts w:asciiTheme="minorHAnsi" w:hAnsiTheme="minorHAnsi" w:cstheme="minorHAnsi"/>
              </w:rPr>
              <w:t>Resultaat</w:t>
            </w:r>
          </w:p>
        </w:tc>
      </w:tr>
      <w:tr w:rsidR="006457E0" w:rsidRPr="006457E0" w:rsidTr="006457E0">
        <w:trPr>
          <w:trHeight w:hRule="exact" w:val="680"/>
        </w:trPr>
        <w:tc>
          <w:tcPr>
            <w:tcW w:w="2123" w:type="dxa"/>
            <w:vAlign w:val="center"/>
          </w:tcPr>
          <w:p w:rsidR="006457E0" w:rsidRPr="006457E0" w:rsidRDefault="006457E0" w:rsidP="00B107A6">
            <w:pPr>
              <w:rPr>
                <w:rFonts w:asciiTheme="minorHAnsi" w:hAnsiTheme="minorHAnsi" w:cstheme="minorHAnsi"/>
                <w:i/>
                <w:iCs/>
              </w:rPr>
            </w:pPr>
          </w:p>
        </w:tc>
        <w:tc>
          <w:tcPr>
            <w:tcW w:w="2123" w:type="dxa"/>
            <w:vAlign w:val="center"/>
          </w:tcPr>
          <w:p w:rsidR="006457E0" w:rsidRPr="006457E0" w:rsidRDefault="006457E0" w:rsidP="00B107A6">
            <w:pPr>
              <w:rPr>
                <w:rFonts w:asciiTheme="minorHAnsi" w:hAnsiTheme="minorHAnsi" w:cstheme="minorHAnsi"/>
                <w:i/>
                <w:iCs/>
              </w:rPr>
            </w:pPr>
          </w:p>
        </w:tc>
        <w:tc>
          <w:tcPr>
            <w:tcW w:w="2124" w:type="dxa"/>
            <w:vAlign w:val="center"/>
          </w:tcPr>
          <w:p w:rsidR="006457E0" w:rsidRPr="006457E0" w:rsidRDefault="006457E0" w:rsidP="00B107A6">
            <w:pPr>
              <w:rPr>
                <w:rFonts w:asciiTheme="minorHAnsi" w:hAnsiTheme="minorHAnsi" w:cstheme="minorHAnsi"/>
                <w:i/>
                <w:iCs/>
              </w:rPr>
            </w:pPr>
          </w:p>
        </w:tc>
        <w:tc>
          <w:tcPr>
            <w:tcW w:w="2124" w:type="dxa"/>
            <w:vAlign w:val="center"/>
          </w:tcPr>
          <w:p w:rsidR="006457E0" w:rsidRPr="006457E0" w:rsidRDefault="006457E0" w:rsidP="00B107A6">
            <w:pPr>
              <w:rPr>
                <w:rFonts w:asciiTheme="minorHAnsi" w:hAnsiTheme="minorHAnsi" w:cstheme="minorHAnsi"/>
                <w:i/>
                <w:iCs/>
              </w:rPr>
            </w:pPr>
          </w:p>
        </w:tc>
      </w:tr>
      <w:tr w:rsidR="006457E0" w:rsidRPr="006457E0" w:rsidTr="006457E0">
        <w:trPr>
          <w:trHeight w:hRule="exact" w:val="680"/>
        </w:trPr>
        <w:tc>
          <w:tcPr>
            <w:tcW w:w="2123" w:type="dxa"/>
            <w:vAlign w:val="center"/>
          </w:tcPr>
          <w:p w:rsidR="006457E0" w:rsidRPr="006457E0" w:rsidRDefault="006457E0" w:rsidP="00B107A6">
            <w:pPr>
              <w:rPr>
                <w:rFonts w:asciiTheme="minorHAnsi" w:hAnsiTheme="minorHAnsi" w:cstheme="minorHAnsi"/>
                <w:i/>
                <w:iCs/>
              </w:rPr>
            </w:pPr>
          </w:p>
        </w:tc>
        <w:tc>
          <w:tcPr>
            <w:tcW w:w="2123" w:type="dxa"/>
            <w:vAlign w:val="center"/>
          </w:tcPr>
          <w:p w:rsidR="006457E0" w:rsidRPr="006457E0" w:rsidRDefault="006457E0" w:rsidP="00B107A6">
            <w:pPr>
              <w:rPr>
                <w:rFonts w:asciiTheme="minorHAnsi" w:hAnsiTheme="minorHAnsi" w:cstheme="minorHAnsi"/>
                <w:i/>
                <w:iCs/>
              </w:rPr>
            </w:pPr>
          </w:p>
        </w:tc>
        <w:tc>
          <w:tcPr>
            <w:tcW w:w="2124" w:type="dxa"/>
            <w:vAlign w:val="center"/>
          </w:tcPr>
          <w:p w:rsidR="006457E0" w:rsidRPr="006457E0" w:rsidRDefault="006457E0" w:rsidP="00B107A6">
            <w:pPr>
              <w:rPr>
                <w:rFonts w:asciiTheme="minorHAnsi" w:hAnsiTheme="minorHAnsi" w:cstheme="minorHAnsi"/>
                <w:i/>
                <w:iCs/>
              </w:rPr>
            </w:pPr>
          </w:p>
        </w:tc>
        <w:tc>
          <w:tcPr>
            <w:tcW w:w="2124" w:type="dxa"/>
            <w:vAlign w:val="center"/>
          </w:tcPr>
          <w:p w:rsidR="006457E0" w:rsidRPr="006457E0" w:rsidRDefault="006457E0" w:rsidP="00B107A6">
            <w:pPr>
              <w:rPr>
                <w:rFonts w:asciiTheme="minorHAnsi" w:hAnsiTheme="minorHAnsi" w:cstheme="minorHAnsi"/>
                <w:i/>
                <w:iCs/>
              </w:rPr>
            </w:pPr>
          </w:p>
        </w:tc>
      </w:tr>
      <w:tr w:rsidR="006457E0" w:rsidRPr="006457E0" w:rsidTr="006457E0">
        <w:trPr>
          <w:trHeight w:hRule="exact" w:val="680"/>
        </w:trPr>
        <w:tc>
          <w:tcPr>
            <w:tcW w:w="2123" w:type="dxa"/>
            <w:vAlign w:val="center"/>
          </w:tcPr>
          <w:p w:rsidR="006457E0" w:rsidRPr="006457E0" w:rsidRDefault="006457E0" w:rsidP="00B107A6">
            <w:pPr>
              <w:rPr>
                <w:rFonts w:asciiTheme="minorHAnsi" w:hAnsiTheme="minorHAnsi" w:cstheme="minorHAnsi"/>
                <w:i/>
                <w:iCs/>
              </w:rPr>
            </w:pPr>
          </w:p>
        </w:tc>
        <w:tc>
          <w:tcPr>
            <w:tcW w:w="2123" w:type="dxa"/>
            <w:vAlign w:val="center"/>
          </w:tcPr>
          <w:p w:rsidR="006457E0" w:rsidRPr="006457E0" w:rsidRDefault="006457E0" w:rsidP="00B107A6">
            <w:pPr>
              <w:rPr>
                <w:rFonts w:asciiTheme="minorHAnsi" w:hAnsiTheme="minorHAnsi" w:cstheme="minorHAnsi"/>
                <w:i/>
                <w:iCs/>
              </w:rPr>
            </w:pPr>
          </w:p>
        </w:tc>
        <w:tc>
          <w:tcPr>
            <w:tcW w:w="2124" w:type="dxa"/>
            <w:vAlign w:val="center"/>
          </w:tcPr>
          <w:p w:rsidR="006457E0" w:rsidRPr="006457E0" w:rsidRDefault="006457E0" w:rsidP="00B107A6">
            <w:pPr>
              <w:rPr>
                <w:rFonts w:asciiTheme="minorHAnsi" w:hAnsiTheme="minorHAnsi" w:cstheme="minorHAnsi"/>
                <w:i/>
                <w:iCs/>
              </w:rPr>
            </w:pPr>
          </w:p>
        </w:tc>
        <w:tc>
          <w:tcPr>
            <w:tcW w:w="2124" w:type="dxa"/>
            <w:vAlign w:val="center"/>
          </w:tcPr>
          <w:p w:rsidR="006457E0" w:rsidRPr="006457E0" w:rsidRDefault="006457E0" w:rsidP="00B107A6">
            <w:pPr>
              <w:rPr>
                <w:rFonts w:asciiTheme="minorHAnsi" w:hAnsiTheme="minorHAnsi" w:cstheme="minorHAnsi"/>
                <w:i/>
                <w:iCs/>
              </w:rPr>
            </w:pPr>
          </w:p>
        </w:tc>
      </w:tr>
      <w:tr w:rsidR="006457E0" w:rsidRPr="006457E0" w:rsidTr="006457E0">
        <w:trPr>
          <w:trHeight w:hRule="exact" w:val="680"/>
        </w:trPr>
        <w:tc>
          <w:tcPr>
            <w:tcW w:w="2123" w:type="dxa"/>
            <w:vAlign w:val="center"/>
          </w:tcPr>
          <w:p w:rsidR="006457E0" w:rsidRPr="006457E0" w:rsidRDefault="006457E0" w:rsidP="00B107A6">
            <w:pPr>
              <w:rPr>
                <w:rFonts w:asciiTheme="minorHAnsi" w:hAnsiTheme="minorHAnsi" w:cstheme="minorHAnsi"/>
                <w:i/>
                <w:iCs/>
              </w:rPr>
            </w:pPr>
          </w:p>
        </w:tc>
        <w:tc>
          <w:tcPr>
            <w:tcW w:w="2123" w:type="dxa"/>
            <w:vAlign w:val="center"/>
          </w:tcPr>
          <w:p w:rsidR="006457E0" w:rsidRPr="006457E0" w:rsidRDefault="006457E0" w:rsidP="00B107A6">
            <w:pPr>
              <w:rPr>
                <w:rFonts w:asciiTheme="minorHAnsi" w:hAnsiTheme="minorHAnsi" w:cstheme="minorHAnsi"/>
                <w:i/>
                <w:iCs/>
              </w:rPr>
            </w:pPr>
          </w:p>
        </w:tc>
        <w:tc>
          <w:tcPr>
            <w:tcW w:w="2124" w:type="dxa"/>
            <w:vAlign w:val="center"/>
          </w:tcPr>
          <w:p w:rsidR="006457E0" w:rsidRPr="006457E0" w:rsidRDefault="006457E0" w:rsidP="00B107A6">
            <w:pPr>
              <w:rPr>
                <w:rFonts w:asciiTheme="minorHAnsi" w:hAnsiTheme="minorHAnsi" w:cstheme="minorHAnsi"/>
                <w:i/>
                <w:iCs/>
              </w:rPr>
            </w:pPr>
          </w:p>
        </w:tc>
        <w:tc>
          <w:tcPr>
            <w:tcW w:w="2124" w:type="dxa"/>
            <w:vAlign w:val="center"/>
          </w:tcPr>
          <w:p w:rsidR="006457E0" w:rsidRPr="006457E0" w:rsidRDefault="006457E0" w:rsidP="00B107A6">
            <w:pPr>
              <w:rPr>
                <w:rFonts w:asciiTheme="minorHAnsi" w:hAnsiTheme="minorHAnsi" w:cstheme="minorHAnsi"/>
                <w:i/>
                <w:iCs/>
              </w:rPr>
            </w:pPr>
          </w:p>
        </w:tc>
      </w:tr>
      <w:tr w:rsidR="006457E0" w:rsidRPr="006457E0" w:rsidTr="006457E0">
        <w:trPr>
          <w:trHeight w:hRule="exact" w:val="680"/>
        </w:trPr>
        <w:tc>
          <w:tcPr>
            <w:tcW w:w="2123" w:type="dxa"/>
            <w:vAlign w:val="center"/>
          </w:tcPr>
          <w:p w:rsidR="006457E0" w:rsidRPr="006457E0" w:rsidRDefault="006457E0" w:rsidP="00B107A6">
            <w:pPr>
              <w:rPr>
                <w:rFonts w:asciiTheme="minorHAnsi" w:hAnsiTheme="minorHAnsi" w:cstheme="minorHAnsi"/>
                <w:i/>
                <w:iCs/>
              </w:rPr>
            </w:pPr>
          </w:p>
        </w:tc>
        <w:tc>
          <w:tcPr>
            <w:tcW w:w="2123" w:type="dxa"/>
            <w:vAlign w:val="center"/>
          </w:tcPr>
          <w:p w:rsidR="006457E0" w:rsidRPr="006457E0" w:rsidRDefault="006457E0" w:rsidP="00B107A6">
            <w:pPr>
              <w:rPr>
                <w:rFonts w:asciiTheme="minorHAnsi" w:hAnsiTheme="minorHAnsi" w:cstheme="minorHAnsi"/>
                <w:i/>
                <w:iCs/>
              </w:rPr>
            </w:pPr>
          </w:p>
        </w:tc>
        <w:tc>
          <w:tcPr>
            <w:tcW w:w="2124" w:type="dxa"/>
            <w:vAlign w:val="center"/>
          </w:tcPr>
          <w:p w:rsidR="006457E0" w:rsidRPr="006457E0" w:rsidRDefault="006457E0" w:rsidP="00B107A6">
            <w:pPr>
              <w:rPr>
                <w:rFonts w:asciiTheme="minorHAnsi" w:hAnsiTheme="minorHAnsi" w:cstheme="minorHAnsi"/>
                <w:i/>
                <w:iCs/>
              </w:rPr>
            </w:pPr>
          </w:p>
        </w:tc>
        <w:tc>
          <w:tcPr>
            <w:tcW w:w="2124" w:type="dxa"/>
            <w:vAlign w:val="center"/>
          </w:tcPr>
          <w:p w:rsidR="006457E0" w:rsidRPr="006457E0" w:rsidRDefault="006457E0" w:rsidP="00B107A6">
            <w:pPr>
              <w:rPr>
                <w:rFonts w:asciiTheme="minorHAnsi" w:hAnsiTheme="minorHAnsi" w:cstheme="minorHAnsi"/>
                <w:i/>
                <w:iCs/>
              </w:rPr>
            </w:pPr>
          </w:p>
        </w:tc>
      </w:tr>
    </w:tbl>
    <w:p w:rsidR="006457E0" w:rsidRDefault="006457E0" w:rsidP="00FF3C38"/>
    <w:p w:rsidR="00FF3C38" w:rsidRPr="00FF3C38" w:rsidRDefault="00FF3C38" w:rsidP="00FF3C38">
      <w:r>
        <w:t>Wat werkt goed en waarom?</w:t>
      </w:r>
    </w:p>
    <w:tbl>
      <w:tblPr>
        <w:tblStyle w:val="HCOTabel6"/>
        <w:tblW w:w="8505" w:type="dxa"/>
        <w:tblLayout w:type="fixed"/>
        <w:tblLook w:val="04A0" w:firstRow="1" w:lastRow="0" w:firstColumn="1" w:lastColumn="0" w:noHBand="0" w:noVBand="1"/>
      </w:tblPr>
      <w:tblGrid>
        <w:gridCol w:w="8505"/>
      </w:tblGrid>
      <w:tr w:rsidR="00FF3C38" w:rsidRPr="003B347C" w:rsidTr="00C53A36">
        <w:trPr>
          <w:cnfStyle w:val="100000000000" w:firstRow="1" w:lastRow="0" w:firstColumn="0" w:lastColumn="0" w:oddVBand="0" w:evenVBand="0" w:oddHBand="0" w:evenHBand="0" w:firstRowFirstColumn="0" w:firstRowLastColumn="0" w:lastRowFirstColumn="0" w:lastRowLastColumn="0"/>
          <w:trHeight w:val="136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rsidR="00FF3C38" w:rsidRPr="003B347C" w:rsidRDefault="00FF3C38" w:rsidP="00C53A36"/>
        </w:tc>
      </w:tr>
    </w:tbl>
    <w:p w:rsidR="00FF3C38" w:rsidRPr="00FF3C38" w:rsidRDefault="00FF3C38" w:rsidP="00FF3C38">
      <w:r>
        <w:t>Wat werkt niet goed en waarom?</w:t>
      </w:r>
    </w:p>
    <w:tbl>
      <w:tblPr>
        <w:tblStyle w:val="HCOTabel6"/>
        <w:tblW w:w="8505" w:type="dxa"/>
        <w:tblLayout w:type="fixed"/>
        <w:tblLook w:val="04A0" w:firstRow="1" w:lastRow="0" w:firstColumn="1" w:lastColumn="0" w:noHBand="0" w:noVBand="1"/>
      </w:tblPr>
      <w:tblGrid>
        <w:gridCol w:w="8505"/>
      </w:tblGrid>
      <w:tr w:rsidR="00FF3C38" w:rsidRPr="003B347C" w:rsidTr="00C53A36">
        <w:trPr>
          <w:cnfStyle w:val="100000000000" w:firstRow="1" w:lastRow="0" w:firstColumn="0" w:lastColumn="0" w:oddVBand="0" w:evenVBand="0" w:oddHBand="0" w:evenHBand="0" w:firstRowFirstColumn="0" w:firstRowLastColumn="0" w:lastRowFirstColumn="0" w:lastRowLastColumn="0"/>
          <w:trHeight w:val="136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rsidR="00FF3C38" w:rsidRPr="003B347C" w:rsidRDefault="00FF3C38" w:rsidP="00C53A36"/>
        </w:tc>
      </w:tr>
    </w:tbl>
    <w:p w:rsidR="006457E0" w:rsidRPr="00FF3C38" w:rsidRDefault="006457E0" w:rsidP="006457E0">
      <w:r>
        <w:t>In hoeverre bent u tevreden met het resultaat en/of de aanpak?</w:t>
      </w:r>
    </w:p>
    <w:tbl>
      <w:tblPr>
        <w:tblStyle w:val="HCOTabel6"/>
        <w:tblW w:w="8505" w:type="dxa"/>
        <w:tblLayout w:type="fixed"/>
        <w:tblLook w:val="04A0" w:firstRow="1" w:lastRow="0" w:firstColumn="1" w:lastColumn="0" w:noHBand="0" w:noVBand="1"/>
      </w:tblPr>
      <w:tblGrid>
        <w:gridCol w:w="8505"/>
      </w:tblGrid>
      <w:tr w:rsidR="006457E0" w:rsidRPr="003B347C" w:rsidTr="002718F5">
        <w:trPr>
          <w:cnfStyle w:val="100000000000" w:firstRow="1" w:lastRow="0" w:firstColumn="0" w:lastColumn="0" w:oddVBand="0" w:evenVBand="0" w:oddHBand="0" w:evenHBand="0" w:firstRowFirstColumn="0" w:firstRowLastColumn="0" w:lastRowFirstColumn="0" w:lastRowLastColumn="0"/>
          <w:trHeight w:val="136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rsidR="006457E0" w:rsidRPr="003B347C" w:rsidRDefault="006457E0" w:rsidP="002718F5"/>
        </w:tc>
      </w:tr>
    </w:tbl>
    <w:p w:rsidR="00B03085" w:rsidRDefault="00B03085" w:rsidP="00B03085">
      <w:pPr>
        <w:pStyle w:val="StandaardInspring"/>
        <w:ind w:left="0"/>
      </w:pPr>
    </w:p>
    <w:p w:rsidR="003922DF" w:rsidRDefault="003922DF" w:rsidP="003922DF">
      <w:pPr>
        <w:pStyle w:val="Kop2"/>
      </w:pPr>
      <w:r>
        <w:lastRenderedPageBreak/>
        <w:t>Wat ziet u momenteel als de belangrijkste onderwijsbehoefte van deze leerling</w:t>
      </w:r>
      <w:r>
        <w:t>?</w:t>
      </w:r>
    </w:p>
    <w:tbl>
      <w:tblPr>
        <w:tblStyle w:val="HCOTabel6"/>
        <w:tblW w:w="8505" w:type="dxa"/>
        <w:tblLayout w:type="fixed"/>
        <w:tblLook w:val="04A0" w:firstRow="1" w:lastRow="0" w:firstColumn="1" w:lastColumn="0" w:noHBand="0" w:noVBand="1"/>
      </w:tblPr>
      <w:tblGrid>
        <w:gridCol w:w="8505"/>
      </w:tblGrid>
      <w:tr w:rsidR="003922DF" w:rsidRPr="003B347C" w:rsidTr="002718F5">
        <w:trPr>
          <w:cnfStyle w:val="100000000000" w:firstRow="1" w:lastRow="0" w:firstColumn="0" w:lastColumn="0" w:oddVBand="0" w:evenVBand="0" w:oddHBand="0" w:evenHBand="0" w:firstRowFirstColumn="0" w:firstRowLastColumn="0" w:lastRowFirstColumn="0" w:lastRowLastColumn="0"/>
          <w:trHeight w:hRule="exact" w:val="136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vAlign w:val="center"/>
          </w:tcPr>
          <w:p w:rsidR="003922DF" w:rsidRPr="003B347C" w:rsidRDefault="003922DF" w:rsidP="002718F5"/>
        </w:tc>
      </w:tr>
    </w:tbl>
    <w:p w:rsidR="00FF3C38" w:rsidRDefault="00FF3C38" w:rsidP="00FF3C38">
      <w:pPr>
        <w:pStyle w:val="Kop2"/>
      </w:pPr>
      <w:r>
        <w:t xml:space="preserve">Wat moet er volgens u gebeuren om </w:t>
      </w:r>
      <w:r w:rsidR="003922DF">
        <w:t>de leerling</w:t>
      </w:r>
      <w:r>
        <w:t xml:space="preserve"> zo goed mogelijk verder te helpen?</w:t>
      </w:r>
    </w:p>
    <w:p w:rsidR="00FF3C38" w:rsidRDefault="003922DF" w:rsidP="00FF3C38">
      <w:r>
        <w:t>Op school</w:t>
      </w:r>
    </w:p>
    <w:tbl>
      <w:tblPr>
        <w:tblStyle w:val="HCOTabel6"/>
        <w:tblW w:w="8505" w:type="dxa"/>
        <w:tblLayout w:type="fixed"/>
        <w:tblLook w:val="04A0" w:firstRow="1" w:lastRow="0" w:firstColumn="1" w:lastColumn="0" w:noHBand="0" w:noVBand="1"/>
      </w:tblPr>
      <w:tblGrid>
        <w:gridCol w:w="8505"/>
      </w:tblGrid>
      <w:tr w:rsidR="00FF3C38" w:rsidRPr="003B347C" w:rsidTr="00C53A36">
        <w:trPr>
          <w:cnfStyle w:val="100000000000" w:firstRow="1" w:lastRow="0" w:firstColumn="0" w:lastColumn="0" w:oddVBand="0" w:evenVBand="0" w:oddHBand="0" w:evenHBand="0" w:firstRowFirstColumn="0" w:firstRowLastColumn="0" w:lastRowFirstColumn="0" w:lastRowLastColumn="0"/>
          <w:trHeight w:hRule="exact" w:val="136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vAlign w:val="center"/>
          </w:tcPr>
          <w:p w:rsidR="00FF3C38" w:rsidRPr="003B347C" w:rsidRDefault="00FF3C38" w:rsidP="00C53A36"/>
        </w:tc>
      </w:tr>
    </w:tbl>
    <w:p w:rsidR="00FF3C38" w:rsidRDefault="003922DF" w:rsidP="00FF3C38">
      <w:r>
        <w:t>Thuis</w:t>
      </w:r>
    </w:p>
    <w:tbl>
      <w:tblPr>
        <w:tblStyle w:val="HCOTabel6"/>
        <w:tblW w:w="8505" w:type="dxa"/>
        <w:tblLayout w:type="fixed"/>
        <w:tblLook w:val="04A0" w:firstRow="1" w:lastRow="0" w:firstColumn="1" w:lastColumn="0" w:noHBand="0" w:noVBand="1"/>
      </w:tblPr>
      <w:tblGrid>
        <w:gridCol w:w="8505"/>
      </w:tblGrid>
      <w:tr w:rsidR="00FF3C38" w:rsidRPr="003B347C" w:rsidTr="00C53A36">
        <w:trPr>
          <w:cnfStyle w:val="100000000000" w:firstRow="1" w:lastRow="0" w:firstColumn="0" w:lastColumn="0" w:oddVBand="0" w:evenVBand="0" w:oddHBand="0" w:evenHBand="0" w:firstRowFirstColumn="0" w:firstRowLastColumn="0" w:lastRowFirstColumn="0" w:lastRowLastColumn="0"/>
          <w:trHeight w:hRule="exact" w:val="136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vAlign w:val="center"/>
          </w:tcPr>
          <w:p w:rsidR="00FF3C38" w:rsidRPr="003B347C" w:rsidRDefault="00FF3C38" w:rsidP="00C53A36"/>
        </w:tc>
      </w:tr>
    </w:tbl>
    <w:p w:rsidR="00FF3C38" w:rsidRDefault="00FF3C38" w:rsidP="00FF3C38">
      <w:r>
        <w:t>Anders</w:t>
      </w:r>
    </w:p>
    <w:tbl>
      <w:tblPr>
        <w:tblStyle w:val="HCOTabel6"/>
        <w:tblW w:w="8505" w:type="dxa"/>
        <w:tblLayout w:type="fixed"/>
        <w:tblLook w:val="04A0" w:firstRow="1" w:lastRow="0" w:firstColumn="1" w:lastColumn="0" w:noHBand="0" w:noVBand="1"/>
      </w:tblPr>
      <w:tblGrid>
        <w:gridCol w:w="8505"/>
      </w:tblGrid>
      <w:tr w:rsidR="00FF3C38" w:rsidRPr="003B347C" w:rsidTr="00C53A36">
        <w:trPr>
          <w:cnfStyle w:val="100000000000" w:firstRow="1" w:lastRow="0" w:firstColumn="0" w:lastColumn="0" w:oddVBand="0" w:evenVBand="0" w:oddHBand="0" w:evenHBand="0" w:firstRowFirstColumn="0" w:firstRowLastColumn="0" w:lastRowFirstColumn="0" w:lastRowLastColumn="0"/>
          <w:trHeight w:hRule="exact" w:val="136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vAlign w:val="center"/>
          </w:tcPr>
          <w:p w:rsidR="00FF3C38" w:rsidRPr="003B347C" w:rsidRDefault="00FF3C38" w:rsidP="00C53A36"/>
        </w:tc>
      </w:tr>
    </w:tbl>
    <w:p w:rsidR="00FF3C38" w:rsidRDefault="00FF3C38" w:rsidP="00FF3C38">
      <w:pPr>
        <w:pStyle w:val="Kop2"/>
      </w:pPr>
      <w:r>
        <w:t>Overige relevante informatie en opmerkingen</w:t>
      </w:r>
    </w:p>
    <w:tbl>
      <w:tblPr>
        <w:tblStyle w:val="HCOTabel6"/>
        <w:tblW w:w="8505" w:type="dxa"/>
        <w:tblLayout w:type="fixed"/>
        <w:tblLook w:val="04A0" w:firstRow="1" w:lastRow="0" w:firstColumn="1" w:lastColumn="0" w:noHBand="0" w:noVBand="1"/>
      </w:tblPr>
      <w:tblGrid>
        <w:gridCol w:w="8505"/>
      </w:tblGrid>
      <w:tr w:rsidR="003922DF" w:rsidRPr="003B347C" w:rsidTr="002718F5">
        <w:trPr>
          <w:cnfStyle w:val="100000000000" w:firstRow="1" w:lastRow="0" w:firstColumn="0" w:lastColumn="0" w:oddVBand="0" w:evenVBand="0" w:oddHBand="0" w:evenHBand="0" w:firstRowFirstColumn="0" w:firstRowLastColumn="0" w:lastRowFirstColumn="0" w:lastRowLastColumn="0"/>
          <w:trHeight w:hRule="exact" w:val="1361"/>
        </w:trPr>
        <w:tc>
          <w:tcPr>
            <w:tcW w:w="8505"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vAlign w:val="center"/>
          </w:tcPr>
          <w:p w:rsidR="003922DF" w:rsidRPr="003B347C" w:rsidRDefault="003922DF" w:rsidP="002718F5"/>
        </w:tc>
      </w:tr>
    </w:tbl>
    <w:p w:rsidR="003922DF" w:rsidRDefault="003922DF" w:rsidP="00FF3C38">
      <w:pPr>
        <w:rPr>
          <w:i/>
        </w:rPr>
      </w:pPr>
    </w:p>
    <w:p w:rsidR="003922DF" w:rsidRDefault="003922DF" w:rsidP="003922DF"/>
    <w:p w:rsidR="003922DF" w:rsidRDefault="003922DF" w:rsidP="003922DF"/>
    <w:p w:rsidR="003922DF" w:rsidRDefault="003922DF" w:rsidP="003922DF"/>
    <w:p w:rsidR="003922DF" w:rsidRDefault="003922DF" w:rsidP="003922DF"/>
    <w:p w:rsidR="003922DF" w:rsidRDefault="003922DF" w:rsidP="003922DF"/>
    <w:p w:rsidR="003922DF" w:rsidRDefault="003922DF" w:rsidP="003922DF"/>
    <w:p w:rsidR="003922DF" w:rsidRDefault="003922DF" w:rsidP="003922DF"/>
    <w:p w:rsidR="003922DF" w:rsidRDefault="003922DF" w:rsidP="003922DF"/>
    <w:p w:rsidR="003922DF" w:rsidRDefault="003922DF" w:rsidP="003922DF">
      <w:pPr>
        <w:pStyle w:val="Kop3"/>
      </w:pPr>
      <w:r>
        <w:lastRenderedPageBreak/>
        <w:t>Vriendelijk vragen we u:</w:t>
      </w:r>
    </w:p>
    <w:p w:rsidR="003922DF" w:rsidRDefault="003922DF" w:rsidP="003922DF">
      <w:pPr>
        <w:pStyle w:val="Lijstalinea"/>
        <w:numPr>
          <w:ilvl w:val="0"/>
          <w:numId w:val="12"/>
        </w:numPr>
      </w:pPr>
      <w:r>
        <w:t>De vragen op dit formulier zo volledig mogelijk in te vullen</w:t>
      </w:r>
    </w:p>
    <w:p w:rsidR="003922DF" w:rsidRDefault="003922DF" w:rsidP="003922DF">
      <w:pPr>
        <w:pStyle w:val="Lijstalinea"/>
        <w:numPr>
          <w:ilvl w:val="0"/>
          <w:numId w:val="12"/>
        </w:numPr>
      </w:pPr>
      <w:r>
        <w:t xml:space="preserve">Een uitdraai van het individueel </w:t>
      </w:r>
      <w:proofErr w:type="spellStart"/>
      <w:r>
        <w:t>leerlingrapport</w:t>
      </w:r>
      <w:proofErr w:type="spellEnd"/>
      <w:r>
        <w:t xml:space="preserve"> (CITO LVS) toe te voegen</w:t>
      </w:r>
    </w:p>
    <w:p w:rsidR="003922DF" w:rsidRDefault="003922DF" w:rsidP="003922DF">
      <w:pPr>
        <w:pStyle w:val="Lijstalinea"/>
        <w:numPr>
          <w:ilvl w:val="0"/>
          <w:numId w:val="12"/>
        </w:numPr>
      </w:pPr>
      <w:r>
        <w:t>De groepsplannen toe te voegen.</w:t>
      </w:r>
    </w:p>
    <w:p w:rsidR="003922DF" w:rsidRDefault="003922DF" w:rsidP="003922DF">
      <w:pPr>
        <w:pStyle w:val="Lijstalinea"/>
        <w:numPr>
          <w:ilvl w:val="0"/>
          <w:numId w:val="12"/>
        </w:numPr>
      </w:pPr>
      <w:r>
        <w:t>Het groepsoverzicht toe te voegen.</w:t>
      </w:r>
    </w:p>
    <w:p w:rsidR="003922DF" w:rsidRDefault="003922DF" w:rsidP="003922DF">
      <w:pPr>
        <w:pStyle w:val="Lijstalinea"/>
        <w:numPr>
          <w:ilvl w:val="0"/>
          <w:numId w:val="12"/>
        </w:numPr>
      </w:pPr>
      <w:r>
        <w:t>Indien aanwezig: een handelingsplan toe te voegen.</w:t>
      </w:r>
    </w:p>
    <w:p w:rsidR="003922DF" w:rsidRDefault="003922DF" w:rsidP="003922DF">
      <w:pPr>
        <w:pStyle w:val="Lijstalinea"/>
        <w:numPr>
          <w:ilvl w:val="0"/>
          <w:numId w:val="12"/>
        </w:numPr>
      </w:pPr>
      <w:r>
        <w:t>Indien aanwezig: informatie van derden toe te voegen.</w:t>
      </w:r>
    </w:p>
    <w:p w:rsidR="003922DF" w:rsidRDefault="003922DF" w:rsidP="003922DF">
      <w:pPr>
        <w:pStyle w:val="Lijstalinea"/>
        <w:numPr>
          <w:ilvl w:val="0"/>
          <w:numId w:val="12"/>
        </w:numPr>
      </w:pPr>
      <w:r>
        <w:t>Indien aanwezig: groeidocument toe te voegen.</w:t>
      </w:r>
    </w:p>
    <w:p w:rsidR="003922DF" w:rsidRDefault="003922DF" w:rsidP="003922DF">
      <w:pPr>
        <w:pStyle w:val="Lijstalinea"/>
        <w:numPr>
          <w:ilvl w:val="0"/>
          <w:numId w:val="12"/>
        </w:numPr>
      </w:pPr>
      <w:r>
        <w:t>Indien aanwezig: het OPP (eventueel gekoppeld aan het groeidocument en/of handelingsplan)</w:t>
      </w:r>
    </w:p>
    <w:p w:rsidR="003922DF" w:rsidRDefault="003922DF" w:rsidP="003922DF">
      <w:pPr>
        <w:pStyle w:val="Lijstalinea"/>
        <w:numPr>
          <w:ilvl w:val="0"/>
          <w:numId w:val="12"/>
        </w:numPr>
      </w:pPr>
      <w:r>
        <w:t>De ingevulde intake vragenlijst te ondertekenen en op te sturen naar:</w:t>
      </w:r>
    </w:p>
    <w:p w:rsidR="003922DF" w:rsidRDefault="003922DF" w:rsidP="003922DF">
      <w:pPr>
        <w:rPr>
          <w:b/>
        </w:rPr>
      </w:pPr>
    </w:p>
    <w:p w:rsidR="003922DF" w:rsidRPr="00E37DE7" w:rsidRDefault="003922DF" w:rsidP="003922DF">
      <w:pPr>
        <w:rPr>
          <w:b/>
        </w:rPr>
      </w:pPr>
      <w:r w:rsidRPr="00E37DE7">
        <w:rPr>
          <w:b/>
        </w:rPr>
        <w:t>HCO, t.a.v. naam onderwijsadviseur</w:t>
      </w:r>
    </w:p>
    <w:p w:rsidR="003922DF" w:rsidRPr="00E37DE7" w:rsidRDefault="003922DF" w:rsidP="003922DF">
      <w:pPr>
        <w:rPr>
          <w:b/>
        </w:rPr>
      </w:pPr>
      <w:r w:rsidRPr="00E37DE7">
        <w:rPr>
          <w:b/>
        </w:rPr>
        <w:t>Antwoordnummer 53008</w:t>
      </w:r>
    </w:p>
    <w:p w:rsidR="003922DF" w:rsidRDefault="003922DF" w:rsidP="00FF3C38">
      <w:pPr>
        <w:rPr>
          <w:b/>
        </w:rPr>
      </w:pPr>
      <w:r w:rsidRPr="00E37DE7">
        <w:rPr>
          <w:b/>
        </w:rPr>
        <w:t>2505 VB Den Haag</w:t>
      </w:r>
    </w:p>
    <w:p w:rsidR="003922DF" w:rsidRPr="003922DF" w:rsidRDefault="003922DF" w:rsidP="00FF3C38">
      <w:pPr>
        <w:rPr>
          <w:b/>
        </w:rPr>
      </w:pPr>
      <w:bookmarkStart w:id="3" w:name="_GoBack"/>
      <w:bookmarkEnd w:id="3"/>
    </w:p>
    <w:p w:rsidR="008E1395" w:rsidRDefault="008E1395" w:rsidP="008E1395">
      <w:pPr>
        <w:pStyle w:val="Kop2"/>
      </w:pPr>
      <w:bookmarkStart w:id="4" w:name="_Hlk10025160"/>
      <w:r>
        <w:t>Ondertekening voor aanmelding</w:t>
      </w:r>
    </w:p>
    <w:p w:rsidR="003922DF" w:rsidRDefault="003922DF" w:rsidP="003922DF">
      <w:r>
        <w:t>Ondergetekende geeft hierbij toestemming voor een intake van zijn/haar leerling voor onderzoek door</w:t>
      </w:r>
      <w:r>
        <w:t xml:space="preserve"> </w:t>
      </w:r>
      <w:r>
        <w:t>het HCO.</w:t>
      </w:r>
    </w:p>
    <w:p w:rsidR="003922DF" w:rsidRDefault="003922DF" w:rsidP="003922DF"/>
    <w:p w:rsidR="003922DF" w:rsidRDefault="003922DF" w:rsidP="003922DF">
      <w:r>
        <w:t>Dit formulier is ingevuld door</w:t>
      </w:r>
    </w:p>
    <w:tbl>
      <w:tblPr>
        <w:tblStyle w:val="HCOTabel1"/>
        <w:tblW w:w="8505" w:type="dxa"/>
        <w:tblLayout w:type="fixed"/>
        <w:tblLook w:val="0520" w:firstRow="1" w:lastRow="0" w:firstColumn="0" w:lastColumn="1" w:noHBand="0" w:noVBand="1"/>
      </w:tblPr>
      <w:tblGrid>
        <w:gridCol w:w="3289"/>
        <w:gridCol w:w="5216"/>
      </w:tblGrid>
      <w:tr w:rsidR="003922DF" w:rsidTr="002718F5">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rsidR="003922DF" w:rsidRPr="0047757A" w:rsidRDefault="003922DF" w:rsidP="002718F5">
            <w:r>
              <w:t xml:space="preserve">Naam </w:t>
            </w:r>
          </w:p>
        </w:tc>
        <w:tc>
          <w:tcPr>
            <w:cnfStyle w:val="000100000000" w:firstRow="0" w:lastRow="0" w:firstColumn="0" w:lastColumn="1" w:oddVBand="0" w:evenVBand="0" w:oddHBand="0" w:evenHBand="0" w:firstRowFirstColumn="0" w:firstRowLastColumn="0" w:lastRowFirstColumn="0" w:lastRowLastColumn="0"/>
            <w:tcW w:w="5216" w:type="dxa"/>
          </w:tcPr>
          <w:p w:rsidR="003922DF" w:rsidRPr="0047757A" w:rsidRDefault="003922DF" w:rsidP="002718F5">
            <w:pPr>
              <w:pStyle w:val="Naamleerling"/>
              <w:rPr>
                <w:bCs/>
              </w:rPr>
            </w:pPr>
          </w:p>
        </w:tc>
      </w:tr>
      <w:tr w:rsidR="003922DF" w:rsidTr="002718F5">
        <w:trPr>
          <w:trHeight w:hRule="exact" w:val="397"/>
        </w:trPr>
        <w:tc>
          <w:tcPr>
            <w:tcW w:w="3289" w:type="dxa"/>
            <w:tcMar>
              <w:left w:w="0" w:type="dxa"/>
            </w:tcMar>
          </w:tcPr>
          <w:p w:rsidR="003922DF" w:rsidRDefault="003922DF" w:rsidP="002718F5">
            <w:r>
              <w:t>Telefoonnummer</w:t>
            </w:r>
          </w:p>
        </w:tc>
        <w:tc>
          <w:tcPr>
            <w:cnfStyle w:val="000100000000" w:firstRow="0" w:lastRow="0" w:firstColumn="0" w:lastColumn="1" w:oddVBand="0" w:evenVBand="0" w:oddHBand="0" w:evenHBand="0" w:firstRowFirstColumn="0" w:firstRowLastColumn="0" w:lastRowFirstColumn="0" w:lastRowLastColumn="0"/>
            <w:tcW w:w="5216" w:type="dxa"/>
          </w:tcPr>
          <w:p w:rsidR="003922DF" w:rsidRPr="0047757A" w:rsidRDefault="003922DF" w:rsidP="002718F5">
            <w:pPr>
              <w:pStyle w:val="Naamleerling"/>
              <w:rPr>
                <w:bCs/>
              </w:rPr>
            </w:pPr>
          </w:p>
        </w:tc>
      </w:tr>
      <w:tr w:rsidR="003922DF" w:rsidTr="002718F5">
        <w:trPr>
          <w:trHeight w:hRule="exact" w:val="397"/>
        </w:trPr>
        <w:tc>
          <w:tcPr>
            <w:tcW w:w="3289" w:type="dxa"/>
            <w:tcMar>
              <w:left w:w="0" w:type="dxa"/>
            </w:tcMar>
          </w:tcPr>
          <w:p w:rsidR="003922DF" w:rsidRPr="0047757A" w:rsidRDefault="003922DF" w:rsidP="002718F5">
            <w:r>
              <w:t>E-mailadres</w:t>
            </w:r>
          </w:p>
        </w:tc>
        <w:tc>
          <w:tcPr>
            <w:cnfStyle w:val="000100000000" w:firstRow="0" w:lastRow="0" w:firstColumn="0" w:lastColumn="1" w:oddVBand="0" w:evenVBand="0" w:oddHBand="0" w:evenHBand="0" w:firstRowFirstColumn="0" w:firstRowLastColumn="0" w:lastRowFirstColumn="0" w:lastRowLastColumn="0"/>
            <w:tcW w:w="5216" w:type="dxa"/>
          </w:tcPr>
          <w:p w:rsidR="003922DF" w:rsidRPr="0047757A" w:rsidRDefault="003922DF" w:rsidP="002718F5">
            <w:pPr>
              <w:pStyle w:val="Geboortedatumleerling"/>
              <w:rPr>
                <w:bCs/>
              </w:rPr>
            </w:pPr>
          </w:p>
        </w:tc>
      </w:tr>
    </w:tbl>
    <w:p w:rsidR="003922DF" w:rsidRDefault="003922DF" w:rsidP="003922DF">
      <w:pPr>
        <w:rPr>
          <w:b/>
        </w:rPr>
      </w:pPr>
    </w:p>
    <w:tbl>
      <w:tblPr>
        <w:tblStyle w:val="HCOTabel1"/>
        <w:tblW w:w="8505" w:type="dxa"/>
        <w:tblLayout w:type="fixed"/>
        <w:tblLook w:val="0520" w:firstRow="1" w:lastRow="0" w:firstColumn="0" w:lastColumn="1" w:noHBand="0" w:noVBand="1"/>
      </w:tblPr>
      <w:tblGrid>
        <w:gridCol w:w="3289"/>
        <w:gridCol w:w="5216"/>
      </w:tblGrid>
      <w:tr w:rsidR="003922DF" w:rsidTr="002718F5">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rsidR="003922DF" w:rsidRPr="0047757A" w:rsidRDefault="003922DF" w:rsidP="002718F5">
            <w:r>
              <w:t xml:space="preserve">Naam </w:t>
            </w:r>
            <w:r>
              <w:t>school</w:t>
            </w:r>
          </w:p>
        </w:tc>
        <w:tc>
          <w:tcPr>
            <w:cnfStyle w:val="000100000000" w:firstRow="0" w:lastRow="0" w:firstColumn="0" w:lastColumn="1" w:oddVBand="0" w:evenVBand="0" w:oddHBand="0" w:evenHBand="0" w:firstRowFirstColumn="0" w:firstRowLastColumn="0" w:lastRowFirstColumn="0" w:lastRowLastColumn="0"/>
            <w:tcW w:w="5216" w:type="dxa"/>
          </w:tcPr>
          <w:p w:rsidR="003922DF" w:rsidRPr="0047757A" w:rsidRDefault="003922DF" w:rsidP="002718F5">
            <w:pPr>
              <w:pStyle w:val="Naamleerling"/>
              <w:rPr>
                <w:bCs/>
              </w:rPr>
            </w:pPr>
          </w:p>
        </w:tc>
      </w:tr>
      <w:tr w:rsidR="003922DF" w:rsidTr="002718F5">
        <w:trPr>
          <w:trHeight w:hRule="exact" w:val="397"/>
        </w:trPr>
        <w:tc>
          <w:tcPr>
            <w:tcW w:w="3289" w:type="dxa"/>
            <w:tcMar>
              <w:left w:w="0" w:type="dxa"/>
            </w:tcMar>
          </w:tcPr>
          <w:p w:rsidR="003922DF" w:rsidRDefault="003922DF" w:rsidP="002718F5">
            <w:r>
              <w:t>Adres</w:t>
            </w:r>
          </w:p>
        </w:tc>
        <w:tc>
          <w:tcPr>
            <w:cnfStyle w:val="000100000000" w:firstRow="0" w:lastRow="0" w:firstColumn="0" w:lastColumn="1" w:oddVBand="0" w:evenVBand="0" w:oddHBand="0" w:evenHBand="0" w:firstRowFirstColumn="0" w:firstRowLastColumn="0" w:lastRowFirstColumn="0" w:lastRowLastColumn="0"/>
            <w:tcW w:w="5216" w:type="dxa"/>
          </w:tcPr>
          <w:p w:rsidR="003922DF" w:rsidRPr="0047757A" w:rsidRDefault="003922DF" w:rsidP="002718F5">
            <w:pPr>
              <w:pStyle w:val="Naamleerling"/>
              <w:rPr>
                <w:bCs/>
              </w:rPr>
            </w:pPr>
          </w:p>
        </w:tc>
      </w:tr>
      <w:tr w:rsidR="003922DF" w:rsidTr="002718F5">
        <w:trPr>
          <w:trHeight w:hRule="exact" w:val="397"/>
        </w:trPr>
        <w:tc>
          <w:tcPr>
            <w:tcW w:w="3289" w:type="dxa"/>
            <w:tcMar>
              <w:left w:w="0" w:type="dxa"/>
            </w:tcMar>
          </w:tcPr>
          <w:p w:rsidR="003922DF" w:rsidRPr="0047757A" w:rsidRDefault="003922DF" w:rsidP="002718F5">
            <w:r>
              <w:t>Postcode en plaats</w:t>
            </w:r>
          </w:p>
        </w:tc>
        <w:tc>
          <w:tcPr>
            <w:cnfStyle w:val="000100000000" w:firstRow="0" w:lastRow="0" w:firstColumn="0" w:lastColumn="1" w:oddVBand="0" w:evenVBand="0" w:oddHBand="0" w:evenHBand="0" w:firstRowFirstColumn="0" w:firstRowLastColumn="0" w:lastRowFirstColumn="0" w:lastRowLastColumn="0"/>
            <w:tcW w:w="5216" w:type="dxa"/>
          </w:tcPr>
          <w:p w:rsidR="003922DF" w:rsidRPr="0047757A" w:rsidRDefault="003922DF" w:rsidP="002718F5">
            <w:pPr>
              <w:pStyle w:val="Geboortedatumleerling"/>
              <w:rPr>
                <w:bCs/>
              </w:rPr>
            </w:pPr>
          </w:p>
        </w:tc>
      </w:tr>
      <w:tr w:rsidR="003922DF" w:rsidTr="002718F5">
        <w:trPr>
          <w:trHeight w:hRule="exact" w:val="397"/>
        </w:trPr>
        <w:tc>
          <w:tcPr>
            <w:tcW w:w="3289" w:type="dxa"/>
            <w:tcMar>
              <w:left w:w="0" w:type="dxa"/>
            </w:tcMar>
          </w:tcPr>
          <w:p w:rsidR="003922DF" w:rsidRDefault="003922DF" w:rsidP="002718F5">
            <w:r>
              <w:t>Naam directeur</w:t>
            </w:r>
          </w:p>
        </w:tc>
        <w:tc>
          <w:tcPr>
            <w:cnfStyle w:val="000100000000" w:firstRow="0" w:lastRow="0" w:firstColumn="0" w:lastColumn="1" w:oddVBand="0" w:evenVBand="0" w:oddHBand="0" w:evenHBand="0" w:firstRowFirstColumn="0" w:firstRowLastColumn="0" w:lastRowFirstColumn="0" w:lastRowLastColumn="0"/>
            <w:tcW w:w="5216" w:type="dxa"/>
          </w:tcPr>
          <w:p w:rsidR="003922DF" w:rsidRPr="0047757A" w:rsidRDefault="003922DF" w:rsidP="002718F5">
            <w:pPr>
              <w:pStyle w:val="Geboortedatumleerling"/>
              <w:rPr>
                <w:bCs/>
              </w:rPr>
            </w:pPr>
          </w:p>
        </w:tc>
      </w:tr>
    </w:tbl>
    <w:p w:rsidR="003922DF" w:rsidRPr="003922DF" w:rsidRDefault="003922DF" w:rsidP="003922DF"/>
    <w:tbl>
      <w:tblPr>
        <w:tblStyle w:val="HCOTabel6"/>
        <w:tblW w:w="8505" w:type="dxa"/>
        <w:tblLayout w:type="fixed"/>
        <w:tblLook w:val="04A0" w:firstRow="1" w:lastRow="0" w:firstColumn="1" w:lastColumn="0" w:noHBand="0" w:noVBand="1"/>
      </w:tblPr>
      <w:tblGrid>
        <w:gridCol w:w="4253"/>
        <w:gridCol w:w="4252"/>
      </w:tblGrid>
      <w:tr w:rsidR="00F53686" w:rsidRPr="003B347C" w:rsidTr="00F53686">
        <w:trPr>
          <w:cnfStyle w:val="100000000000" w:firstRow="1" w:lastRow="0" w:firstColumn="0" w:lastColumn="0" w:oddVBand="0" w:evenVBand="0" w:oddHBand="0" w:evenHBand="0" w:firstRowFirstColumn="0" w:firstRowLastColumn="0" w:lastRowFirstColumn="0" w:lastRowLastColumn="0"/>
          <w:trHeight w:hRule="exact" w:val="454"/>
        </w:trPr>
        <w:tc>
          <w:tcPr>
            <w:tcW w:w="4253" w:type="dxa"/>
            <w:tcBorders>
              <w:right w:val="nil"/>
            </w:tcBorders>
            <w:vAlign w:val="bottom"/>
          </w:tcPr>
          <w:p w:rsidR="00F53686" w:rsidRPr="003B347C" w:rsidRDefault="003922DF" w:rsidP="00C53A36">
            <w:r>
              <w:t>Handtekening directeur</w:t>
            </w:r>
          </w:p>
        </w:tc>
        <w:tc>
          <w:tcPr>
            <w:tcW w:w="4252" w:type="dxa"/>
            <w:tcBorders>
              <w:left w:val="nil"/>
            </w:tcBorders>
            <w:vAlign w:val="bottom"/>
          </w:tcPr>
          <w:p w:rsidR="00F53686" w:rsidRPr="003B347C" w:rsidRDefault="00F53686" w:rsidP="00C53A36"/>
        </w:tc>
      </w:tr>
      <w:tr w:rsidR="00F53686" w:rsidRPr="003B347C" w:rsidTr="00B03085">
        <w:trPr>
          <w:trHeight w:val="1191"/>
        </w:trPr>
        <w:tc>
          <w:tcPr>
            <w:tcW w:w="4253" w:type="dxa"/>
            <w:tcBorders>
              <w:right w:val="single" w:sz="4" w:space="0" w:color="EA5B0C" w:themeColor="accent6"/>
            </w:tcBorders>
          </w:tcPr>
          <w:p w:rsidR="00F53686" w:rsidRPr="003B347C" w:rsidRDefault="00F53686" w:rsidP="00C53A36">
            <w:r>
              <w:t>Datum:</w:t>
            </w:r>
          </w:p>
        </w:tc>
        <w:tc>
          <w:tcPr>
            <w:tcW w:w="4252" w:type="dxa"/>
            <w:tcBorders>
              <w:top w:val="nil"/>
              <w:left w:val="single" w:sz="4" w:space="0" w:color="EA5B0C" w:themeColor="accent6"/>
              <w:bottom w:val="nil"/>
              <w:right w:val="nil"/>
            </w:tcBorders>
          </w:tcPr>
          <w:p w:rsidR="00F53686" w:rsidRDefault="00F53686" w:rsidP="00C53A36"/>
          <w:p w:rsidR="00F53686" w:rsidRPr="00F53686" w:rsidRDefault="00F53686" w:rsidP="00F53686"/>
        </w:tc>
      </w:tr>
      <w:bookmarkEnd w:id="4"/>
    </w:tbl>
    <w:p w:rsidR="00B03085" w:rsidRDefault="00B03085" w:rsidP="008E1395">
      <w:pPr>
        <w:pStyle w:val="Vraag"/>
      </w:pPr>
    </w:p>
    <w:p w:rsidR="00E37DE7" w:rsidRPr="00E37DE7" w:rsidRDefault="00E37DE7" w:rsidP="00E37DE7">
      <w:pPr>
        <w:spacing w:after="240"/>
        <w:rPr>
          <w:b/>
        </w:rPr>
      </w:pPr>
    </w:p>
    <w:p w:rsidR="00B03085" w:rsidRPr="00B03085" w:rsidRDefault="00B03085" w:rsidP="00B03085"/>
    <w:sectPr w:rsidR="00B03085" w:rsidRPr="00B03085" w:rsidSect="00FD04F9">
      <w:footerReference w:type="default" r:id="rId12"/>
      <w:headerReference w:type="first" r:id="rId13"/>
      <w:footerReference w:type="first" r:id="rId14"/>
      <w:pgSz w:w="11906" w:h="16838" w:code="9"/>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FC2" w:rsidRDefault="003D7FC2" w:rsidP="006D794B">
      <w:pPr>
        <w:spacing w:line="240" w:lineRule="auto"/>
      </w:pPr>
      <w:r>
        <w:separator/>
      </w:r>
    </w:p>
    <w:p w:rsidR="003D7FC2" w:rsidRDefault="003D7FC2"/>
    <w:p w:rsidR="003D7FC2" w:rsidRDefault="003D7FC2"/>
  </w:endnote>
  <w:endnote w:type="continuationSeparator" w:id="0">
    <w:p w:rsidR="003D7FC2" w:rsidRDefault="003D7FC2" w:rsidP="006D794B">
      <w:pPr>
        <w:spacing w:line="240" w:lineRule="auto"/>
      </w:pPr>
      <w:r>
        <w:continuationSeparator/>
      </w:r>
    </w:p>
    <w:p w:rsidR="003D7FC2" w:rsidRDefault="003D7FC2"/>
    <w:p w:rsidR="003D7FC2" w:rsidRDefault="003D7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Hoofdtekst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F4F" w:rsidRPr="006D2DE3" w:rsidRDefault="00306F4F" w:rsidP="00112F3D">
    <w:pPr>
      <w:pStyle w:val="Voettekst"/>
      <w:rPr>
        <w:color w:val="FFFFFF" w:themeColor="background1"/>
      </w:rPr>
    </w:pPr>
    <w:r>
      <w:rPr>
        <w:noProof/>
        <w:lang w:eastAsia="nl-NL"/>
      </w:rPr>
      <w:drawing>
        <wp:anchor distT="0" distB="0" distL="114300" distR="114300" simplePos="0" relativeHeight="251665920" behindDoc="1" locked="0" layoutInCell="1" allowOverlap="1" wp14:anchorId="207257FF" wp14:editId="5DA691A0">
          <wp:simplePos x="0" y="0"/>
          <wp:positionH relativeFrom="page">
            <wp:posOffset>1003300</wp:posOffset>
          </wp:positionH>
          <wp:positionV relativeFrom="page">
            <wp:posOffset>9969500</wp:posOffset>
          </wp:positionV>
          <wp:extent cx="532800" cy="355200"/>
          <wp:effectExtent l="0" t="0" r="635"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O_Volgvel_footer_logo_300.png"/>
                  <pic:cNvPicPr/>
                </pic:nvPicPr>
                <pic:blipFill>
                  <a:blip r:embed="rId1">
                    <a:extLst>
                      <a:ext uri="{28A0092B-C50C-407E-A947-70E740481C1C}">
                        <a14:useLocalDpi xmlns:a14="http://schemas.microsoft.com/office/drawing/2010/main" val="0"/>
                      </a:ext>
                    </a:extLst>
                  </a:blip>
                  <a:stretch>
                    <a:fillRect/>
                  </a:stretch>
                </pic:blipFill>
                <pic:spPr>
                  <a:xfrm>
                    <a:off x="0" y="0"/>
                    <a:ext cx="532800" cy="355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306F4F" w:rsidRPr="00112F3D" w:rsidTr="00CB199E">
      <w:trPr>
        <w:trHeight w:val="284"/>
      </w:trPr>
      <w:tc>
        <w:tcPr>
          <w:tcW w:w="1750" w:type="dxa"/>
          <w:tcBorders>
            <w:top w:val="nil"/>
            <w:left w:val="nil"/>
            <w:bottom w:val="nil"/>
            <w:right w:val="nil"/>
          </w:tcBorders>
        </w:tcPr>
        <w:p w:rsidR="00306F4F" w:rsidRPr="00C232C9" w:rsidRDefault="00306F4F" w:rsidP="005F476A">
          <w:pPr>
            <w:pStyle w:val="Voettekst"/>
            <w:rPr>
              <w:rFonts w:ascii="Arial" w:hAnsi="Arial" w:cs="Arial"/>
              <w:b/>
            </w:rPr>
          </w:pPr>
        </w:p>
      </w:tc>
      <w:tc>
        <w:tcPr>
          <w:tcW w:w="4487" w:type="dxa"/>
          <w:tcBorders>
            <w:top w:val="nil"/>
            <w:left w:val="nil"/>
            <w:bottom w:val="nil"/>
            <w:right w:val="nil"/>
          </w:tcBorders>
        </w:tcPr>
        <w:p w:rsidR="00306F4F" w:rsidRPr="00112F3D" w:rsidRDefault="00306F4F" w:rsidP="005F476A">
          <w:pPr>
            <w:pStyle w:val="Voettekst"/>
            <w:rPr>
              <w:rFonts w:ascii="Arial" w:hAnsi="Arial" w:cs="Arial"/>
            </w:rPr>
          </w:pPr>
        </w:p>
      </w:tc>
      <w:tc>
        <w:tcPr>
          <w:tcW w:w="567" w:type="dxa"/>
          <w:tcBorders>
            <w:top w:val="nil"/>
            <w:left w:val="nil"/>
            <w:bottom w:val="nil"/>
            <w:right w:val="nil"/>
          </w:tcBorders>
        </w:tcPr>
        <w:p w:rsidR="00306F4F" w:rsidRPr="00112F3D" w:rsidRDefault="00306F4F" w:rsidP="005F476A">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sidR="00C8327C">
            <w:rPr>
              <w:rFonts w:ascii="Arial" w:hAnsi="Arial" w:cs="Arial"/>
              <w:b/>
              <w:noProof/>
            </w:rPr>
            <w:t>2</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sidR="00C8327C">
            <w:rPr>
              <w:rFonts w:ascii="Arial" w:hAnsi="Arial" w:cs="Arial"/>
              <w:noProof/>
            </w:rPr>
            <w:t>2</w:t>
          </w:r>
          <w:r w:rsidRPr="00112F3D">
            <w:rPr>
              <w:rFonts w:ascii="Arial" w:hAnsi="Arial" w:cs="Arial"/>
              <w:noProof/>
            </w:rPr>
            <w:fldChar w:fldCharType="end"/>
          </w:r>
        </w:p>
      </w:tc>
    </w:tr>
  </w:tbl>
  <w:p w:rsidR="00306F4F" w:rsidRDefault="00306F4F" w:rsidP="008758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97619C" w:rsidRPr="00112F3D" w:rsidTr="00C024ED">
      <w:trPr>
        <w:trHeight w:val="284"/>
      </w:trPr>
      <w:tc>
        <w:tcPr>
          <w:tcW w:w="1750" w:type="dxa"/>
          <w:tcBorders>
            <w:top w:val="nil"/>
            <w:left w:val="nil"/>
            <w:bottom w:val="nil"/>
            <w:right w:val="nil"/>
          </w:tcBorders>
        </w:tcPr>
        <w:p w:rsidR="0097619C" w:rsidRPr="00C232C9" w:rsidRDefault="0097619C" w:rsidP="0097619C">
          <w:pPr>
            <w:pStyle w:val="Voettekst"/>
            <w:rPr>
              <w:rFonts w:ascii="Arial" w:hAnsi="Arial" w:cs="Arial"/>
              <w:b/>
            </w:rPr>
          </w:pPr>
        </w:p>
      </w:tc>
      <w:tc>
        <w:tcPr>
          <w:tcW w:w="4487" w:type="dxa"/>
          <w:tcBorders>
            <w:top w:val="nil"/>
            <w:left w:val="nil"/>
            <w:bottom w:val="nil"/>
            <w:right w:val="nil"/>
          </w:tcBorders>
        </w:tcPr>
        <w:p w:rsidR="0097619C" w:rsidRPr="00112F3D" w:rsidRDefault="0097619C" w:rsidP="0097619C">
          <w:pPr>
            <w:pStyle w:val="Voettekst"/>
            <w:rPr>
              <w:rFonts w:ascii="Arial" w:hAnsi="Arial" w:cs="Arial"/>
            </w:rPr>
          </w:pPr>
        </w:p>
      </w:tc>
      <w:tc>
        <w:tcPr>
          <w:tcW w:w="567" w:type="dxa"/>
          <w:tcBorders>
            <w:top w:val="nil"/>
            <w:left w:val="nil"/>
            <w:bottom w:val="nil"/>
            <w:right w:val="nil"/>
          </w:tcBorders>
        </w:tcPr>
        <w:p w:rsidR="0097619C" w:rsidRPr="00112F3D" w:rsidRDefault="0097619C" w:rsidP="0097619C">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sidR="00C8327C">
            <w:rPr>
              <w:rFonts w:ascii="Arial" w:hAnsi="Arial" w:cs="Arial"/>
              <w:b/>
              <w:noProof/>
            </w:rPr>
            <w:t>1</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sidR="00C8327C">
            <w:rPr>
              <w:rFonts w:ascii="Arial" w:hAnsi="Arial" w:cs="Arial"/>
              <w:noProof/>
            </w:rPr>
            <w:t>2</w:t>
          </w:r>
          <w:r w:rsidRPr="00112F3D">
            <w:rPr>
              <w:rFonts w:ascii="Arial" w:hAnsi="Arial" w:cs="Arial"/>
              <w:noProof/>
            </w:rPr>
            <w:fldChar w:fldCharType="end"/>
          </w:r>
        </w:p>
      </w:tc>
    </w:tr>
  </w:tbl>
  <w:p w:rsidR="0004588E" w:rsidRDefault="00B63185">
    <w:pPr>
      <w:pStyle w:val="Voettekst"/>
    </w:pPr>
    <w:r>
      <w:rPr>
        <w:noProof/>
        <w:lang w:eastAsia="nl-NL"/>
      </w:rPr>
      <w:drawing>
        <wp:anchor distT="0" distB="0" distL="114300" distR="114300" simplePos="0" relativeHeight="251668992" behindDoc="1" locked="0" layoutInCell="1" allowOverlap="1">
          <wp:simplePos x="0" y="0"/>
          <wp:positionH relativeFrom="page">
            <wp:posOffset>6840855</wp:posOffset>
          </wp:positionH>
          <wp:positionV relativeFrom="page">
            <wp:posOffset>6840855</wp:posOffset>
          </wp:positionV>
          <wp:extent cx="608400" cy="1512000"/>
          <wp:effectExtent l="0" t="0" r="127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zalt_Groep_logo_300.png"/>
                  <pic:cNvPicPr/>
                </pic:nvPicPr>
                <pic:blipFill>
                  <a:blip r:embed="rId1">
                    <a:extLst>
                      <a:ext uri="{28A0092B-C50C-407E-A947-70E740481C1C}">
                        <a14:useLocalDpi xmlns:a14="http://schemas.microsoft.com/office/drawing/2010/main" val="0"/>
                      </a:ext>
                    </a:extLst>
                  </a:blip>
                  <a:stretch>
                    <a:fillRect/>
                  </a:stretch>
                </pic:blipFill>
                <pic:spPr>
                  <a:xfrm>
                    <a:off x="0" y="0"/>
                    <a:ext cx="6084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FC2" w:rsidRDefault="003D7FC2" w:rsidP="006D794B">
      <w:pPr>
        <w:spacing w:line="240" w:lineRule="auto"/>
      </w:pPr>
      <w:r>
        <w:separator/>
      </w:r>
    </w:p>
    <w:p w:rsidR="003D7FC2" w:rsidRDefault="003D7FC2"/>
    <w:p w:rsidR="003D7FC2" w:rsidRDefault="003D7FC2"/>
  </w:footnote>
  <w:footnote w:type="continuationSeparator" w:id="0">
    <w:p w:rsidR="003D7FC2" w:rsidRDefault="003D7FC2" w:rsidP="006D794B">
      <w:pPr>
        <w:spacing w:line="240" w:lineRule="auto"/>
      </w:pPr>
      <w:r>
        <w:continuationSeparator/>
      </w:r>
    </w:p>
    <w:p w:rsidR="003D7FC2" w:rsidRDefault="003D7FC2"/>
    <w:p w:rsidR="003D7FC2" w:rsidRDefault="003D7F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88E" w:rsidRDefault="005F476A">
    <w:pPr>
      <w:pStyle w:val="Koptekst"/>
    </w:pPr>
    <w:r>
      <w:rPr>
        <w:noProof/>
        <w:lang w:eastAsia="nl-NL"/>
      </w:rPr>
      <w:drawing>
        <wp:anchor distT="0" distB="0" distL="114300" distR="114300" simplePos="0" relativeHeight="251667968" behindDoc="0" locked="0" layoutInCell="1" allowOverlap="1" wp14:anchorId="7392F15F" wp14:editId="6742B675">
          <wp:simplePos x="0" y="0"/>
          <wp:positionH relativeFrom="page">
            <wp:posOffset>1003636</wp:posOffset>
          </wp:positionH>
          <wp:positionV relativeFrom="page">
            <wp:posOffset>215900</wp:posOffset>
          </wp:positionV>
          <wp:extent cx="1979257" cy="1294130"/>
          <wp:effectExtent l="0" t="0" r="254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O_Kopvel_logo_300.png"/>
                  <pic:cNvPicPr/>
                </pic:nvPicPr>
                <pic:blipFill>
                  <a:blip r:embed="rId1">
                    <a:extLst>
                      <a:ext uri="{28A0092B-C50C-407E-A947-70E740481C1C}">
                        <a14:useLocalDpi xmlns:a14="http://schemas.microsoft.com/office/drawing/2010/main" val="0"/>
                      </a:ext>
                    </a:extLst>
                  </a:blip>
                  <a:stretch>
                    <a:fillRect/>
                  </a:stretch>
                </pic:blipFill>
                <pic:spPr>
                  <a:xfrm>
                    <a:off x="0" y="0"/>
                    <a:ext cx="1979257" cy="1294130"/>
                  </a:xfrm>
                  <a:prstGeom prst="rect">
                    <a:avLst/>
                  </a:prstGeom>
                </pic:spPr>
              </pic:pic>
            </a:graphicData>
          </a:graphic>
          <wp14:sizeRelH relativeFrom="margin">
            <wp14:pctWidth>0</wp14:pctWidth>
          </wp14:sizeRelH>
          <wp14:sizeRelV relativeFrom="margin">
            <wp14:pctHeight>0</wp14:pctHeight>
          </wp14:sizeRelV>
        </wp:anchor>
      </w:drawing>
    </w:r>
    <w:r w:rsidR="00E277B8">
      <w:rPr>
        <w:noProof/>
        <w:lang w:eastAsia="nl-NL"/>
      </w:rPr>
      <mc:AlternateContent>
        <mc:Choice Requires="wps">
          <w:drawing>
            <wp:anchor distT="0" distB="0" distL="114300" distR="114300" simplePos="0" relativeHeight="251664895" behindDoc="1" locked="0" layoutInCell="1" allowOverlap="1" wp14:anchorId="0E0066E7" wp14:editId="407861A4">
              <wp:simplePos x="0" y="0"/>
              <wp:positionH relativeFrom="page">
                <wp:posOffset>0</wp:posOffset>
              </wp:positionH>
              <wp:positionV relativeFrom="page">
                <wp:posOffset>0</wp:posOffset>
              </wp:positionV>
              <wp:extent cx="7560000" cy="1728000"/>
              <wp:effectExtent l="0" t="0" r="0" b="0"/>
              <wp:wrapTight wrapText="bothSides">
                <wp:wrapPolygon edited="0">
                  <wp:start x="0" y="0"/>
                  <wp:lineTo x="0" y="21433"/>
                  <wp:lineTo x="21555" y="21433"/>
                  <wp:lineTo x="21555" y="0"/>
                  <wp:lineTo x="0" y="0"/>
                </wp:wrapPolygon>
              </wp:wrapTight>
              <wp:docPr id="5" name="Rechthoek 5"/>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D49FB" id="Rechthoek 5" o:spid="_x0000_s1026" style="position:absolute;margin-left:0;margin-top:0;width:595.3pt;height:136.05pt;z-index:-2516515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" fillcolor="white [3212]" stroked="f" strokeweight="2pt">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644"/>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FE1F0D"/>
    <w:multiLevelType w:val="hybridMultilevel"/>
    <w:tmpl w:val="E14A4DF8"/>
    <w:lvl w:ilvl="0" w:tplc="712E84D0">
      <w:start w:val="1"/>
      <w:numFmt w:val="bullet"/>
      <w:lvlText w:val=""/>
      <w:lvlJc w:val="left"/>
      <w:pPr>
        <w:ind w:left="720" w:hanging="360"/>
      </w:pPr>
      <w:rPr>
        <w:rFonts w:ascii="Symbol" w:hAnsi="Symbol" w:hint="default"/>
      </w:rPr>
    </w:lvl>
    <w:lvl w:ilvl="1" w:tplc="9FB21E88">
      <w:start w:val="1"/>
      <w:numFmt w:val="bullet"/>
      <w:lvlText w:val="o"/>
      <w:lvlJc w:val="left"/>
      <w:pPr>
        <w:ind w:left="1440" w:hanging="360"/>
      </w:pPr>
      <w:rPr>
        <w:rFonts w:ascii="Courier New" w:hAnsi="Courier New" w:hint="default"/>
      </w:rPr>
    </w:lvl>
    <w:lvl w:ilvl="2" w:tplc="997820B2">
      <w:start w:val="1"/>
      <w:numFmt w:val="bullet"/>
      <w:lvlText w:val=""/>
      <w:lvlJc w:val="left"/>
      <w:pPr>
        <w:ind w:left="2160" w:hanging="360"/>
      </w:pPr>
      <w:rPr>
        <w:rFonts w:ascii="Wingdings" w:hAnsi="Wingdings" w:hint="default"/>
      </w:rPr>
    </w:lvl>
    <w:lvl w:ilvl="3" w:tplc="CF8CEDA0">
      <w:start w:val="1"/>
      <w:numFmt w:val="bullet"/>
      <w:lvlText w:val=""/>
      <w:lvlJc w:val="left"/>
      <w:pPr>
        <w:ind w:left="2880" w:hanging="360"/>
      </w:pPr>
      <w:rPr>
        <w:rFonts w:ascii="Symbol" w:hAnsi="Symbol" w:hint="default"/>
      </w:rPr>
    </w:lvl>
    <w:lvl w:ilvl="4" w:tplc="90E08000">
      <w:start w:val="1"/>
      <w:numFmt w:val="bullet"/>
      <w:lvlText w:val="o"/>
      <w:lvlJc w:val="left"/>
      <w:pPr>
        <w:ind w:left="3600" w:hanging="360"/>
      </w:pPr>
      <w:rPr>
        <w:rFonts w:ascii="Courier New" w:hAnsi="Courier New" w:hint="default"/>
      </w:rPr>
    </w:lvl>
    <w:lvl w:ilvl="5" w:tplc="222C688E">
      <w:start w:val="1"/>
      <w:numFmt w:val="bullet"/>
      <w:lvlText w:val=""/>
      <w:lvlJc w:val="left"/>
      <w:pPr>
        <w:ind w:left="4320" w:hanging="360"/>
      </w:pPr>
      <w:rPr>
        <w:rFonts w:ascii="Wingdings" w:hAnsi="Wingdings" w:hint="default"/>
      </w:rPr>
    </w:lvl>
    <w:lvl w:ilvl="6" w:tplc="8676CBEA">
      <w:start w:val="1"/>
      <w:numFmt w:val="bullet"/>
      <w:lvlText w:val=""/>
      <w:lvlJc w:val="left"/>
      <w:pPr>
        <w:ind w:left="5040" w:hanging="360"/>
      </w:pPr>
      <w:rPr>
        <w:rFonts w:ascii="Symbol" w:hAnsi="Symbol" w:hint="default"/>
      </w:rPr>
    </w:lvl>
    <w:lvl w:ilvl="7" w:tplc="64709C82">
      <w:start w:val="1"/>
      <w:numFmt w:val="bullet"/>
      <w:lvlText w:val="o"/>
      <w:lvlJc w:val="left"/>
      <w:pPr>
        <w:ind w:left="5760" w:hanging="360"/>
      </w:pPr>
      <w:rPr>
        <w:rFonts w:ascii="Courier New" w:hAnsi="Courier New" w:hint="default"/>
      </w:rPr>
    </w:lvl>
    <w:lvl w:ilvl="8" w:tplc="B678A54A">
      <w:start w:val="1"/>
      <w:numFmt w:val="bullet"/>
      <w:lvlText w:val=""/>
      <w:lvlJc w:val="left"/>
      <w:pPr>
        <w:ind w:left="6480" w:hanging="360"/>
      </w:pPr>
      <w:rPr>
        <w:rFonts w:ascii="Wingdings" w:hAnsi="Wingdings" w:hint="default"/>
      </w:rPr>
    </w:lvl>
  </w:abstractNum>
  <w:abstractNum w:abstractNumId="2" w15:restartNumberingAfterBreak="0">
    <w:nsid w:val="16C71026"/>
    <w:multiLevelType w:val="hybridMultilevel"/>
    <w:tmpl w:val="7FA42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913C97"/>
    <w:multiLevelType w:val="hybridMultilevel"/>
    <w:tmpl w:val="50262026"/>
    <w:lvl w:ilvl="0" w:tplc="290C1F76">
      <w:start w:val="1"/>
      <w:numFmt w:val="bullet"/>
      <w:pStyle w:val="Kop1"/>
      <w:lvlText w:val=""/>
      <w:lvlJc w:val="left"/>
      <w:pPr>
        <w:tabs>
          <w:tab w:val="num" w:pos="0"/>
        </w:tabs>
        <w:ind w:left="0" w:hanging="567"/>
      </w:pPr>
      <w:rPr>
        <w:rFonts w:ascii="Wingdings" w:hAnsi="Wingdings" w:hint="default"/>
        <w:b/>
        <w:i w:val="0"/>
        <w:color w:val="89CCC8" w:themeColor="accent1"/>
        <w:sz w:val="5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207924"/>
    <w:multiLevelType w:val="multilevel"/>
    <w:tmpl w:val="AC56EC98"/>
    <w:lvl w:ilvl="0">
      <w:start w:val="1"/>
      <w:numFmt w:val="bullet"/>
      <w:lvlText w:val=""/>
      <w:lvlJc w:val="left"/>
      <w:pPr>
        <w:tabs>
          <w:tab w:val="num" w:pos="5103"/>
        </w:tabs>
        <w:ind w:left="5103" w:hanging="5330"/>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103E99"/>
    <w:multiLevelType w:val="hybridMultilevel"/>
    <w:tmpl w:val="60344996"/>
    <w:lvl w:ilvl="0" w:tplc="86AE63BE">
      <w:start w:val="1"/>
      <w:numFmt w:val="bullet"/>
      <w:lvlText w:val=""/>
      <w:lvlJc w:val="left"/>
      <w:pPr>
        <w:ind w:left="720" w:hanging="360"/>
      </w:pPr>
      <w:rPr>
        <w:rFonts w:ascii="Symbol" w:hAnsi="Symbol" w:hint="default"/>
      </w:rPr>
    </w:lvl>
    <w:lvl w:ilvl="1" w:tplc="EE7A85E2">
      <w:start w:val="1"/>
      <w:numFmt w:val="bullet"/>
      <w:lvlText w:val="o"/>
      <w:lvlJc w:val="left"/>
      <w:pPr>
        <w:ind w:left="1440" w:hanging="360"/>
      </w:pPr>
      <w:rPr>
        <w:rFonts w:ascii="Courier New" w:hAnsi="Courier New" w:hint="default"/>
      </w:rPr>
    </w:lvl>
    <w:lvl w:ilvl="2" w:tplc="DA080892">
      <w:start w:val="1"/>
      <w:numFmt w:val="bullet"/>
      <w:lvlText w:val=""/>
      <w:lvlJc w:val="left"/>
      <w:pPr>
        <w:ind w:left="2160" w:hanging="360"/>
      </w:pPr>
      <w:rPr>
        <w:rFonts w:ascii="Wingdings" w:hAnsi="Wingdings" w:hint="default"/>
      </w:rPr>
    </w:lvl>
    <w:lvl w:ilvl="3" w:tplc="4170CCBC">
      <w:start w:val="1"/>
      <w:numFmt w:val="bullet"/>
      <w:lvlText w:val=""/>
      <w:lvlJc w:val="left"/>
      <w:pPr>
        <w:ind w:left="2880" w:hanging="360"/>
      </w:pPr>
      <w:rPr>
        <w:rFonts w:ascii="Symbol" w:hAnsi="Symbol" w:hint="default"/>
      </w:rPr>
    </w:lvl>
    <w:lvl w:ilvl="4" w:tplc="0200366E">
      <w:start w:val="1"/>
      <w:numFmt w:val="bullet"/>
      <w:lvlText w:val="o"/>
      <w:lvlJc w:val="left"/>
      <w:pPr>
        <w:ind w:left="3600" w:hanging="360"/>
      </w:pPr>
      <w:rPr>
        <w:rFonts w:ascii="Courier New" w:hAnsi="Courier New" w:hint="default"/>
      </w:rPr>
    </w:lvl>
    <w:lvl w:ilvl="5" w:tplc="6DF4A536">
      <w:start w:val="1"/>
      <w:numFmt w:val="bullet"/>
      <w:lvlText w:val=""/>
      <w:lvlJc w:val="left"/>
      <w:pPr>
        <w:ind w:left="4320" w:hanging="360"/>
      </w:pPr>
      <w:rPr>
        <w:rFonts w:ascii="Wingdings" w:hAnsi="Wingdings" w:hint="default"/>
      </w:rPr>
    </w:lvl>
    <w:lvl w:ilvl="6" w:tplc="8698EF0C">
      <w:start w:val="1"/>
      <w:numFmt w:val="bullet"/>
      <w:lvlText w:val=""/>
      <w:lvlJc w:val="left"/>
      <w:pPr>
        <w:ind w:left="5040" w:hanging="360"/>
      </w:pPr>
      <w:rPr>
        <w:rFonts w:ascii="Symbol" w:hAnsi="Symbol" w:hint="default"/>
      </w:rPr>
    </w:lvl>
    <w:lvl w:ilvl="7" w:tplc="601C88C0">
      <w:start w:val="1"/>
      <w:numFmt w:val="bullet"/>
      <w:lvlText w:val="o"/>
      <w:lvlJc w:val="left"/>
      <w:pPr>
        <w:ind w:left="5760" w:hanging="360"/>
      </w:pPr>
      <w:rPr>
        <w:rFonts w:ascii="Courier New" w:hAnsi="Courier New" w:hint="default"/>
      </w:rPr>
    </w:lvl>
    <w:lvl w:ilvl="8" w:tplc="8DF80E44">
      <w:start w:val="1"/>
      <w:numFmt w:val="bullet"/>
      <w:lvlText w:val=""/>
      <w:lvlJc w:val="left"/>
      <w:pPr>
        <w:ind w:left="6480" w:hanging="360"/>
      </w:pPr>
      <w:rPr>
        <w:rFonts w:ascii="Wingdings" w:hAnsi="Wingdings" w:hint="default"/>
      </w:rPr>
    </w:lvl>
  </w:abstractNum>
  <w:abstractNum w:abstractNumId="6" w15:restartNumberingAfterBreak="0">
    <w:nsid w:val="58D6401E"/>
    <w:multiLevelType w:val="hybridMultilevel"/>
    <w:tmpl w:val="E460E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953F2E"/>
    <w:multiLevelType w:val="multilevel"/>
    <w:tmpl w:val="6986ADDE"/>
    <w:lvl w:ilvl="0">
      <w:start w:val="1"/>
      <w:numFmt w:val="bullet"/>
      <w:lvlText w:val=""/>
      <w:lvlJc w:val="left"/>
      <w:pPr>
        <w:tabs>
          <w:tab w:val="num" w:pos="0"/>
        </w:tabs>
        <w:ind w:left="0" w:hanging="567"/>
      </w:pPr>
      <w:rPr>
        <w:rFonts w:ascii="Wingdings" w:hAnsi="Wingdings" w:hint="default"/>
        <w:b/>
        <w:i w:val="0"/>
        <w:color w:val="EA5B0C" w:themeColor="accent6"/>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D84568"/>
    <w:multiLevelType w:val="hybridMultilevel"/>
    <w:tmpl w:val="AEC2E7EE"/>
    <w:lvl w:ilvl="0" w:tplc="58342DF6">
      <w:start w:val="1"/>
      <w:numFmt w:val="bullet"/>
      <w:pStyle w:val="Kop2"/>
      <w:lvlText w:val=""/>
      <w:lvlJc w:val="left"/>
      <w:pPr>
        <w:tabs>
          <w:tab w:val="num" w:pos="0"/>
        </w:tabs>
        <w:ind w:left="0"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EE2040"/>
    <w:multiLevelType w:val="multilevel"/>
    <w:tmpl w:val="BC4C20E0"/>
    <w:lvl w:ilvl="0">
      <w:start w:val="1"/>
      <w:numFmt w:val="bullet"/>
      <w:pStyle w:val="Lijstalinea"/>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0" w15:restartNumberingAfterBreak="0">
    <w:nsid w:val="74AD74BE"/>
    <w:multiLevelType w:val="hybridMultilevel"/>
    <w:tmpl w:val="4672190C"/>
    <w:lvl w:ilvl="0" w:tplc="5C92D7CC">
      <w:start w:val="1"/>
      <w:numFmt w:val="bullet"/>
      <w:lvlText w:val=""/>
      <w:lvlJc w:val="left"/>
      <w:pPr>
        <w:tabs>
          <w:tab w:val="num" w:pos="227"/>
        </w:tabs>
        <w:ind w:left="227"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14170F"/>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0"/>
  </w:num>
  <w:num w:numId="5">
    <w:abstractNumId w:val="1"/>
  </w:num>
  <w:num w:numId="6">
    <w:abstractNumId w:val="5"/>
  </w:num>
  <w:num w:numId="7">
    <w:abstractNumId w:val="7"/>
  </w:num>
  <w:num w:numId="8">
    <w:abstractNumId w:val="11"/>
  </w:num>
  <w:num w:numId="9">
    <w:abstractNumId w:val="0"/>
  </w:num>
  <w:num w:numId="10">
    <w:abstractNumId w:val="4"/>
  </w:num>
  <w:num w:numId="11">
    <w:abstractNumId w:val="2"/>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F6"/>
    <w:rsid w:val="00000A93"/>
    <w:rsid w:val="00003679"/>
    <w:rsid w:val="000215A1"/>
    <w:rsid w:val="00033790"/>
    <w:rsid w:val="000440F1"/>
    <w:rsid w:val="00044E8A"/>
    <w:rsid w:val="0004588E"/>
    <w:rsid w:val="00060188"/>
    <w:rsid w:val="000771FC"/>
    <w:rsid w:val="000A23C2"/>
    <w:rsid w:val="000C4761"/>
    <w:rsid w:val="000D7F83"/>
    <w:rsid w:val="001059BE"/>
    <w:rsid w:val="00112F3D"/>
    <w:rsid w:val="00117514"/>
    <w:rsid w:val="00142236"/>
    <w:rsid w:val="00151E5D"/>
    <w:rsid w:val="001609D8"/>
    <w:rsid w:val="001709C4"/>
    <w:rsid w:val="001710BE"/>
    <w:rsid w:val="001837F9"/>
    <w:rsid w:val="001A685C"/>
    <w:rsid w:val="001C232D"/>
    <w:rsid w:val="001C5962"/>
    <w:rsid w:val="001D05F6"/>
    <w:rsid w:val="001D3E9D"/>
    <w:rsid w:val="001D4A33"/>
    <w:rsid w:val="001D7F79"/>
    <w:rsid w:val="001E652E"/>
    <w:rsid w:val="0021046B"/>
    <w:rsid w:val="00222C45"/>
    <w:rsid w:val="00264332"/>
    <w:rsid w:val="002A73C3"/>
    <w:rsid w:val="002C109A"/>
    <w:rsid w:val="002F7C96"/>
    <w:rsid w:val="00306F4F"/>
    <w:rsid w:val="00314739"/>
    <w:rsid w:val="003221EA"/>
    <w:rsid w:val="00361399"/>
    <w:rsid w:val="00363583"/>
    <w:rsid w:val="00377CCB"/>
    <w:rsid w:val="003922DF"/>
    <w:rsid w:val="003A717E"/>
    <w:rsid w:val="003B1947"/>
    <w:rsid w:val="003B6353"/>
    <w:rsid w:val="003C6B0D"/>
    <w:rsid w:val="003C73AE"/>
    <w:rsid w:val="003D2B9C"/>
    <w:rsid w:val="003D7FC2"/>
    <w:rsid w:val="003E1171"/>
    <w:rsid w:val="003E3D1B"/>
    <w:rsid w:val="003F6219"/>
    <w:rsid w:val="00405470"/>
    <w:rsid w:val="004137B8"/>
    <w:rsid w:val="00422FA0"/>
    <w:rsid w:val="00427E58"/>
    <w:rsid w:val="004318E3"/>
    <w:rsid w:val="00433DA0"/>
    <w:rsid w:val="00497DB4"/>
    <w:rsid w:val="004A416A"/>
    <w:rsid w:val="004A689D"/>
    <w:rsid w:val="004A6CB8"/>
    <w:rsid w:val="004B22DD"/>
    <w:rsid w:val="004B5CDE"/>
    <w:rsid w:val="004C27E2"/>
    <w:rsid w:val="004D7D66"/>
    <w:rsid w:val="004F10C5"/>
    <w:rsid w:val="004F2878"/>
    <w:rsid w:val="004F4AF2"/>
    <w:rsid w:val="004F7789"/>
    <w:rsid w:val="005032E6"/>
    <w:rsid w:val="00507EC0"/>
    <w:rsid w:val="00556E4D"/>
    <w:rsid w:val="005707BC"/>
    <w:rsid w:val="00585125"/>
    <w:rsid w:val="00587C98"/>
    <w:rsid w:val="0059102F"/>
    <w:rsid w:val="005A5EE2"/>
    <w:rsid w:val="005B27E4"/>
    <w:rsid w:val="005B390B"/>
    <w:rsid w:val="005B5EE5"/>
    <w:rsid w:val="005E1260"/>
    <w:rsid w:val="005E6B2C"/>
    <w:rsid w:val="005F476A"/>
    <w:rsid w:val="00603224"/>
    <w:rsid w:val="00604008"/>
    <w:rsid w:val="00610783"/>
    <w:rsid w:val="00631E14"/>
    <w:rsid w:val="00640CF8"/>
    <w:rsid w:val="00644254"/>
    <w:rsid w:val="00644A2F"/>
    <w:rsid w:val="006457E0"/>
    <w:rsid w:val="0066271F"/>
    <w:rsid w:val="00672186"/>
    <w:rsid w:val="00672B02"/>
    <w:rsid w:val="006C387E"/>
    <w:rsid w:val="006D2DE3"/>
    <w:rsid w:val="006D794B"/>
    <w:rsid w:val="00725027"/>
    <w:rsid w:val="00743BFF"/>
    <w:rsid w:val="00744DB9"/>
    <w:rsid w:val="00750469"/>
    <w:rsid w:val="007603ED"/>
    <w:rsid w:val="00762DF8"/>
    <w:rsid w:val="00791173"/>
    <w:rsid w:val="0079125E"/>
    <w:rsid w:val="00797856"/>
    <w:rsid w:val="007C0D22"/>
    <w:rsid w:val="007C25DB"/>
    <w:rsid w:val="007C402A"/>
    <w:rsid w:val="007F1BA7"/>
    <w:rsid w:val="007F1FE1"/>
    <w:rsid w:val="007F4A52"/>
    <w:rsid w:val="007F6E5D"/>
    <w:rsid w:val="00832D6E"/>
    <w:rsid w:val="0084274D"/>
    <w:rsid w:val="00845D6C"/>
    <w:rsid w:val="0086282D"/>
    <w:rsid w:val="008724A1"/>
    <w:rsid w:val="00873344"/>
    <w:rsid w:val="00873924"/>
    <w:rsid w:val="00875886"/>
    <w:rsid w:val="00876F6E"/>
    <w:rsid w:val="00877044"/>
    <w:rsid w:val="008C68AA"/>
    <w:rsid w:val="008E1395"/>
    <w:rsid w:val="008E53C1"/>
    <w:rsid w:val="0090169B"/>
    <w:rsid w:val="0093033D"/>
    <w:rsid w:val="00951748"/>
    <w:rsid w:val="0095493E"/>
    <w:rsid w:val="009555BE"/>
    <w:rsid w:val="0096766F"/>
    <w:rsid w:val="009725F3"/>
    <w:rsid w:val="009738C2"/>
    <w:rsid w:val="0097619C"/>
    <w:rsid w:val="00977831"/>
    <w:rsid w:val="0099349C"/>
    <w:rsid w:val="009B08C9"/>
    <w:rsid w:val="009B3353"/>
    <w:rsid w:val="009B6AB1"/>
    <w:rsid w:val="009D7DBD"/>
    <w:rsid w:val="009E0E51"/>
    <w:rsid w:val="009E3E0F"/>
    <w:rsid w:val="009E7863"/>
    <w:rsid w:val="009F52E3"/>
    <w:rsid w:val="00A15113"/>
    <w:rsid w:val="00A167FE"/>
    <w:rsid w:val="00A51D60"/>
    <w:rsid w:val="00A60AB0"/>
    <w:rsid w:val="00A60DB1"/>
    <w:rsid w:val="00A6428F"/>
    <w:rsid w:val="00A75BF5"/>
    <w:rsid w:val="00A845CA"/>
    <w:rsid w:val="00AA455B"/>
    <w:rsid w:val="00AB2E8D"/>
    <w:rsid w:val="00AB67E2"/>
    <w:rsid w:val="00AD1C8E"/>
    <w:rsid w:val="00AE13C7"/>
    <w:rsid w:val="00AF13BC"/>
    <w:rsid w:val="00B026D5"/>
    <w:rsid w:val="00B03085"/>
    <w:rsid w:val="00B0592A"/>
    <w:rsid w:val="00B107A6"/>
    <w:rsid w:val="00B11733"/>
    <w:rsid w:val="00B40793"/>
    <w:rsid w:val="00B45E80"/>
    <w:rsid w:val="00B560CF"/>
    <w:rsid w:val="00B63185"/>
    <w:rsid w:val="00B66E58"/>
    <w:rsid w:val="00B6786D"/>
    <w:rsid w:val="00B73A22"/>
    <w:rsid w:val="00B7694E"/>
    <w:rsid w:val="00B84CAA"/>
    <w:rsid w:val="00B94C40"/>
    <w:rsid w:val="00BA2618"/>
    <w:rsid w:val="00BD003E"/>
    <w:rsid w:val="00BE6040"/>
    <w:rsid w:val="00BF0CBE"/>
    <w:rsid w:val="00BF5621"/>
    <w:rsid w:val="00C0359D"/>
    <w:rsid w:val="00C074E8"/>
    <w:rsid w:val="00C232C9"/>
    <w:rsid w:val="00C5359F"/>
    <w:rsid w:val="00C53768"/>
    <w:rsid w:val="00C53865"/>
    <w:rsid w:val="00C57276"/>
    <w:rsid w:val="00C62B93"/>
    <w:rsid w:val="00C722DE"/>
    <w:rsid w:val="00C73FFF"/>
    <w:rsid w:val="00C8327C"/>
    <w:rsid w:val="00C9114D"/>
    <w:rsid w:val="00CA30C3"/>
    <w:rsid w:val="00CA5C9F"/>
    <w:rsid w:val="00CA7223"/>
    <w:rsid w:val="00CB199E"/>
    <w:rsid w:val="00CE7396"/>
    <w:rsid w:val="00CF715D"/>
    <w:rsid w:val="00D11B78"/>
    <w:rsid w:val="00D36C83"/>
    <w:rsid w:val="00D40B48"/>
    <w:rsid w:val="00D60328"/>
    <w:rsid w:val="00D6152B"/>
    <w:rsid w:val="00D803E3"/>
    <w:rsid w:val="00D87249"/>
    <w:rsid w:val="00DB1BF9"/>
    <w:rsid w:val="00DB52D7"/>
    <w:rsid w:val="00DB6DD7"/>
    <w:rsid w:val="00DB7DCE"/>
    <w:rsid w:val="00DC7587"/>
    <w:rsid w:val="00DD47AA"/>
    <w:rsid w:val="00DE7CF0"/>
    <w:rsid w:val="00E277B8"/>
    <w:rsid w:val="00E33121"/>
    <w:rsid w:val="00E37DE7"/>
    <w:rsid w:val="00E44141"/>
    <w:rsid w:val="00E53B47"/>
    <w:rsid w:val="00E73E17"/>
    <w:rsid w:val="00E808DB"/>
    <w:rsid w:val="00E82FEB"/>
    <w:rsid w:val="00E84B9E"/>
    <w:rsid w:val="00E8635B"/>
    <w:rsid w:val="00E93563"/>
    <w:rsid w:val="00EA5CC6"/>
    <w:rsid w:val="00EA7D12"/>
    <w:rsid w:val="00EB1BF6"/>
    <w:rsid w:val="00EB571F"/>
    <w:rsid w:val="00EC2DC1"/>
    <w:rsid w:val="00EE1E23"/>
    <w:rsid w:val="00EF1799"/>
    <w:rsid w:val="00EF662A"/>
    <w:rsid w:val="00F205EC"/>
    <w:rsid w:val="00F43929"/>
    <w:rsid w:val="00F53686"/>
    <w:rsid w:val="00F81905"/>
    <w:rsid w:val="00F9528D"/>
    <w:rsid w:val="00F95900"/>
    <w:rsid w:val="00FA372A"/>
    <w:rsid w:val="00FA7910"/>
    <w:rsid w:val="00FB4D24"/>
    <w:rsid w:val="00FD04F9"/>
    <w:rsid w:val="00FF3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13E48"/>
  <w15:docId w15:val="{4633AB2A-1654-4625-98DC-2D31F0B7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1395"/>
    <w:pPr>
      <w:spacing w:after="0" w:line="300" w:lineRule="atLeast"/>
    </w:pPr>
    <w:rPr>
      <w:sz w:val="19"/>
    </w:rPr>
  </w:style>
  <w:style w:type="paragraph" w:styleId="Kop1">
    <w:name w:val="heading 1"/>
    <w:basedOn w:val="Standaard"/>
    <w:next w:val="Standaard"/>
    <w:link w:val="Kop1Char"/>
    <w:uiPriority w:val="9"/>
    <w:qFormat/>
    <w:rsid w:val="00CB199E"/>
    <w:pPr>
      <w:keepNext/>
      <w:keepLines/>
      <w:numPr>
        <w:numId w:val="2"/>
      </w:numPr>
      <w:spacing w:after="300" w:line="600" w:lineRule="exact"/>
      <w:outlineLvl w:val="0"/>
    </w:pPr>
    <w:rPr>
      <w:rFonts w:asciiTheme="majorHAnsi" w:eastAsiaTheme="majorEastAsia" w:hAnsiTheme="majorHAnsi" w:cstheme="majorBidi"/>
      <w:b/>
      <w:bCs/>
      <w:color w:val="EA5B0C" w:themeColor="accent6"/>
      <w:sz w:val="52"/>
      <w:szCs w:val="28"/>
    </w:rPr>
  </w:style>
  <w:style w:type="paragraph" w:styleId="Kop2">
    <w:name w:val="heading 2"/>
    <w:basedOn w:val="Standaard"/>
    <w:next w:val="Standaard"/>
    <w:link w:val="Kop2Char"/>
    <w:uiPriority w:val="9"/>
    <w:unhideWhenUsed/>
    <w:qFormat/>
    <w:rsid w:val="00AE13C7"/>
    <w:pPr>
      <w:keepNext/>
      <w:keepLines/>
      <w:numPr>
        <w:numId w:val="3"/>
      </w:numPr>
      <w:spacing w:before="220" w:after="80" w:line="300" w:lineRule="exact"/>
      <w:outlineLvl w:val="1"/>
    </w:pPr>
    <w:rPr>
      <w:rFonts w:asciiTheme="majorHAnsi" w:eastAsiaTheme="majorEastAsia" w:hAnsiTheme="majorHAnsi" w:cstheme="majorBidi"/>
      <w:b/>
      <w:bCs/>
      <w:color w:val="EA5B0C" w:themeColor="accent6"/>
      <w:sz w:val="22"/>
      <w:szCs w:val="26"/>
    </w:rPr>
  </w:style>
  <w:style w:type="paragraph" w:styleId="Kop3">
    <w:name w:val="heading 3"/>
    <w:basedOn w:val="Standaard"/>
    <w:next w:val="Standaard"/>
    <w:link w:val="Kop3Char"/>
    <w:uiPriority w:val="9"/>
    <w:unhideWhenUsed/>
    <w:qFormat/>
    <w:rsid w:val="00AF13BC"/>
    <w:pPr>
      <w:keepNext/>
      <w:keepLines/>
      <w:spacing w:before="220" w:after="80" w:line="300" w:lineRule="exact"/>
      <w:outlineLvl w:val="2"/>
    </w:pPr>
    <w:rPr>
      <w:rFonts w:asciiTheme="majorHAnsi" w:eastAsiaTheme="majorEastAsia" w:hAnsiTheme="majorHAnsi" w:cstheme="majorBidi"/>
      <w:b/>
      <w:bCs/>
      <w:color w:val="000000" w:themeColor="text1"/>
      <w:sz w:val="21"/>
    </w:rPr>
  </w:style>
  <w:style w:type="paragraph" w:styleId="Kop4">
    <w:name w:val="heading 4"/>
    <w:basedOn w:val="Standaard"/>
    <w:next w:val="Standaard"/>
    <w:link w:val="Kop4Char"/>
    <w:uiPriority w:val="9"/>
    <w:unhideWhenUsed/>
    <w:qFormat/>
    <w:rsid w:val="00AE13C7"/>
    <w:pPr>
      <w:keepNext/>
      <w:keepLines/>
      <w:outlineLvl w:val="3"/>
    </w:pPr>
    <w:rPr>
      <w:rFonts w:asciiTheme="majorHAnsi" w:eastAsiaTheme="majorEastAsia" w:hAnsiTheme="majorHAnsi" w:cstheme="majorBidi"/>
      <w:bCs/>
      <w:iCs/>
      <w:sz w:val="20"/>
    </w:rPr>
  </w:style>
  <w:style w:type="paragraph" w:styleId="Kop5">
    <w:name w:val="heading 5"/>
    <w:basedOn w:val="Standaard"/>
    <w:next w:val="Standaard"/>
    <w:link w:val="Kop5Char"/>
    <w:uiPriority w:val="9"/>
    <w:unhideWhenUsed/>
    <w:qFormat/>
    <w:rsid w:val="00E277B8"/>
    <w:pPr>
      <w:keepNext/>
      <w:keepLines/>
      <w:outlineLvl w:val="4"/>
    </w:pPr>
    <w:rPr>
      <w:rFonts w:asciiTheme="majorHAnsi" w:eastAsiaTheme="majorEastAsia" w:hAnsiTheme="majorHAnsi" w:cstheme="majorBidi"/>
      <w:i/>
      <w:color w:val="000000" w:themeColor="text1"/>
    </w:rPr>
  </w:style>
  <w:style w:type="paragraph" w:styleId="Kop6">
    <w:name w:val="heading 6"/>
    <w:basedOn w:val="Standaard"/>
    <w:next w:val="Standaard"/>
    <w:link w:val="Kop6Char"/>
    <w:uiPriority w:val="9"/>
    <w:unhideWhenUsed/>
    <w:rsid w:val="00B84CAA"/>
    <w:pPr>
      <w:keepNext/>
      <w:keepLines/>
      <w:spacing w:before="40"/>
      <w:outlineLvl w:val="5"/>
    </w:pPr>
    <w:rPr>
      <w:rFonts w:asciiTheme="majorHAnsi" w:eastAsiaTheme="majorEastAsia" w:hAnsiTheme="majorHAnsi" w:cstheme="majorBidi"/>
      <w:color w:val="337672"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HCOTabel4">
    <w:name w:val="HCO Tabel 4"/>
    <w:basedOn w:val="Standaardtabel"/>
    <w:uiPriority w:val="99"/>
    <w:rsid w:val="00E33121"/>
    <w:pPr>
      <w:spacing w:after="0" w:line="300" w:lineRule="exact"/>
    </w:pPr>
    <w:rPr>
      <w:sz w:val="21"/>
    </w:rPr>
    <w:tblPr>
      <w:tblCellMar>
        <w:top w:w="57" w:type="dxa"/>
        <w:left w:w="0" w:type="dxa"/>
        <w:bottom w:w="57" w:type="dxa"/>
        <w:right w:w="57" w:type="dxa"/>
      </w:tblCellMar>
    </w:tblPr>
    <w:tcPr>
      <w:shd w:val="clear" w:color="auto" w:fill="auto"/>
    </w:tcPr>
    <w:tblStylePr w:type="firstRow">
      <w:rPr>
        <w:rFonts w:asciiTheme="minorHAnsi" w:hAnsiTheme="minorHAnsi"/>
        <w:color w:val="000000" w:themeColor="text1"/>
        <w:sz w:val="21"/>
      </w:rPr>
      <w:tblPr>
        <w:tblCellMar>
          <w:top w:w="57" w:type="dxa"/>
          <w:left w:w="0" w:type="dxa"/>
          <w:bottom w:w="57" w:type="dxa"/>
          <w:right w:w="57" w:type="dxa"/>
        </w:tblCellMar>
      </w:tblPr>
      <w:tcPr>
        <w:tcBorders>
          <w:bottom w:val="single" w:sz="12" w:space="0" w:color="89CCC8" w:themeColor="accent1"/>
          <w:insideH w:val="nil"/>
        </w:tcBorders>
      </w:tcPr>
    </w:tblStylePr>
  </w:style>
  <w:style w:type="paragraph" w:customStyle="1" w:styleId="Geboortedatumleerling">
    <w:name w:val="Geboortedatum leerling"/>
    <w:basedOn w:val="Standaard"/>
    <w:qFormat/>
    <w:rsid w:val="00B66E58"/>
  </w:style>
  <w:style w:type="paragraph" w:styleId="Koptekst">
    <w:name w:val="header"/>
    <w:basedOn w:val="Standaard"/>
    <w:link w:val="KoptekstChar"/>
    <w:uiPriority w:val="99"/>
    <w:unhideWhenUsed/>
    <w:rsid w:val="00E277B8"/>
    <w:pPr>
      <w:spacing w:before="80"/>
    </w:pPr>
    <w:rPr>
      <w:rFonts w:eastAsia="MS Mincho" w:cs="Helv"/>
      <w:bCs/>
      <w:color w:val="000000" w:themeColor="text1"/>
      <w:sz w:val="18"/>
      <w:szCs w:val="16"/>
      <w:lang w:eastAsia="ja-JP"/>
    </w:rPr>
  </w:style>
  <w:style w:type="character" w:customStyle="1" w:styleId="KoptekstChar">
    <w:name w:val="Koptekst Char"/>
    <w:basedOn w:val="Standaardalinea-lettertype"/>
    <w:link w:val="Koptekst"/>
    <w:uiPriority w:val="99"/>
    <w:rsid w:val="00E277B8"/>
    <w:rPr>
      <w:rFonts w:eastAsia="MS Mincho" w:cs="Helv"/>
      <w:bCs/>
      <w:color w:val="000000" w:themeColor="text1"/>
      <w:sz w:val="18"/>
      <w:szCs w:val="16"/>
      <w:lang w:eastAsia="ja-JP"/>
    </w:rPr>
  </w:style>
  <w:style w:type="paragraph" w:styleId="Voettekst">
    <w:name w:val="footer"/>
    <w:basedOn w:val="Standaard"/>
    <w:link w:val="VoettekstChar"/>
    <w:uiPriority w:val="99"/>
    <w:unhideWhenUsed/>
    <w:rsid w:val="00112F3D"/>
    <w:pPr>
      <w:spacing w:line="200" w:lineRule="exact"/>
    </w:pPr>
    <w:rPr>
      <w:sz w:val="16"/>
    </w:rPr>
  </w:style>
  <w:style w:type="character" w:customStyle="1" w:styleId="VoettekstChar">
    <w:name w:val="Voettekst Char"/>
    <w:basedOn w:val="Standaardalinea-lettertype"/>
    <w:link w:val="Voettekst"/>
    <w:uiPriority w:val="99"/>
    <w:rsid w:val="00112F3D"/>
    <w:rPr>
      <w:sz w:val="16"/>
    </w:rPr>
  </w:style>
  <w:style w:type="table" w:customStyle="1" w:styleId="HCOTabel1">
    <w:name w:val="HCO Tabel 1"/>
    <w:basedOn w:val="Standaardtabel"/>
    <w:uiPriority w:val="99"/>
    <w:rsid w:val="00C074E8"/>
    <w:pPr>
      <w:spacing w:after="0" w:line="240" w:lineRule="auto"/>
    </w:pPr>
    <w:tblPr>
      <w:tblBorders>
        <w:top w:val="single" w:sz="24" w:space="0" w:color="FFFFFF" w:themeColor="background1"/>
        <w:bottom w:val="single" w:sz="24" w:space="0" w:color="FFFFFF" w:themeColor="background1"/>
        <w:insideH w:val="single" w:sz="24" w:space="0" w:color="FFFFFF" w:themeColor="background1"/>
      </w:tblBorders>
    </w:tblPr>
    <w:tblStylePr w:type="firstRow">
      <w:rPr>
        <w:rFonts w:asciiTheme="minorHAnsi" w:hAnsiTheme="minorHAnsi"/>
      </w:rPr>
    </w:tblStylePr>
    <w:tblStylePr w:type="lastCol">
      <w:rPr>
        <w:sz w:val="21"/>
      </w:rPr>
      <w:tblPr/>
      <w:tcPr>
        <w:tc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cBorders>
        <w:shd w:val="clear" w:color="auto" w:fill="FFFFFF" w:themeFill="background1"/>
      </w:tcPr>
    </w:tblStylePr>
  </w:style>
  <w:style w:type="paragraph" w:styleId="Ballontekst">
    <w:name w:val="Balloon Text"/>
    <w:basedOn w:val="Standaard"/>
    <w:link w:val="BallontekstChar"/>
    <w:uiPriority w:val="99"/>
    <w:semiHidden/>
    <w:unhideWhenUsed/>
    <w:rsid w:val="006D794B"/>
    <w:pPr>
      <w:spacing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6D794B"/>
    <w:rPr>
      <w:rFonts w:ascii="Tahoma" w:hAnsi="Tahoma" w:cs="Tahoma"/>
      <w:sz w:val="16"/>
      <w:szCs w:val="16"/>
    </w:rPr>
  </w:style>
  <w:style w:type="table" w:customStyle="1" w:styleId="HCOTabel2">
    <w:name w:val="HCO Tabel 2"/>
    <w:basedOn w:val="Standaardtabel"/>
    <w:uiPriority w:val="99"/>
    <w:rsid w:val="00CE7396"/>
    <w:pPr>
      <w:spacing w:after="0" w:line="240" w:lineRule="auto"/>
    </w:pPr>
    <w:tblPr>
      <w:tblStyleRowBandSize w:val="1"/>
    </w:tblPr>
    <w:tblStylePr w:type="firstRow">
      <w:rPr>
        <w:rFonts w:asciiTheme="minorHAnsi" w:hAnsiTheme="minorHAnsi"/>
      </w:rPr>
      <w:tblPr/>
      <w:tcPr>
        <w:tcBorders>
          <w:bottom w:val="single" w:sz="12" w:space="0" w:color="89CCC8" w:themeColor="accent1"/>
        </w:tcBorders>
      </w:tcPr>
    </w:tblStylePr>
    <w:tblStylePr w:type="band1Horz">
      <w:tblPr/>
      <w:tcPr>
        <w:shd w:val="clear" w:color="auto" w:fill="FFFFFF" w:themeFill="background1"/>
      </w:tcPr>
    </w:tblStylePr>
    <w:tblStylePr w:type="band2Horz">
      <w:rPr>
        <w:sz w:val="21"/>
      </w:rPr>
      <w:tblPr>
        <w:tblCellMar>
          <w:top w:w="57" w:type="dxa"/>
          <w:left w:w="108" w:type="dxa"/>
          <w:bottom w:w="57" w:type="dxa"/>
          <w:right w:w="57" w:type="dxa"/>
        </w:tblCellMar>
      </w:tblPr>
      <w:tcPr>
        <w:shd w:val="clear" w:color="auto" w:fill="E7F4F3" w:themeFill="accent1" w:themeFillTint="33"/>
      </w:tcPr>
    </w:tblStylePr>
  </w:style>
  <w:style w:type="character" w:styleId="Paginanummer">
    <w:name w:val="page number"/>
    <w:basedOn w:val="Standaardalinea-lettertype"/>
    <w:uiPriority w:val="99"/>
    <w:semiHidden/>
    <w:unhideWhenUsed/>
    <w:rsid w:val="006D794B"/>
  </w:style>
  <w:style w:type="character" w:customStyle="1" w:styleId="Kop1Char">
    <w:name w:val="Kop 1 Char"/>
    <w:basedOn w:val="Standaardalinea-lettertype"/>
    <w:link w:val="Kop1"/>
    <w:uiPriority w:val="9"/>
    <w:rsid w:val="00CB199E"/>
    <w:rPr>
      <w:rFonts w:asciiTheme="majorHAnsi" w:eastAsiaTheme="majorEastAsia" w:hAnsiTheme="majorHAnsi" w:cstheme="majorBidi"/>
      <w:b/>
      <w:bCs/>
      <w:color w:val="EA5B0C" w:themeColor="accent6"/>
      <w:sz w:val="52"/>
      <w:szCs w:val="28"/>
    </w:rPr>
  </w:style>
  <w:style w:type="character" w:customStyle="1" w:styleId="Kop2Char">
    <w:name w:val="Kop 2 Char"/>
    <w:basedOn w:val="Standaardalinea-lettertype"/>
    <w:link w:val="Kop2"/>
    <w:uiPriority w:val="9"/>
    <w:rsid w:val="00AE13C7"/>
    <w:rPr>
      <w:rFonts w:asciiTheme="majorHAnsi" w:eastAsiaTheme="majorEastAsia" w:hAnsiTheme="majorHAnsi" w:cstheme="majorBidi"/>
      <w:b/>
      <w:bCs/>
      <w:color w:val="EA5B0C" w:themeColor="accent6"/>
      <w:szCs w:val="26"/>
    </w:rPr>
  </w:style>
  <w:style w:type="character" w:customStyle="1" w:styleId="Kop3Char">
    <w:name w:val="Kop 3 Char"/>
    <w:basedOn w:val="Standaardalinea-lettertype"/>
    <w:link w:val="Kop3"/>
    <w:uiPriority w:val="9"/>
    <w:rsid w:val="00AF13BC"/>
    <w:rPr>
      <w:rFonts w:asciiTheme="majorHAnsi" w:eastAsiaTheme="majorEastAsia" w:hAnsiTheme="majorHAnsi" w:cstheme="majorBidi"/>
      <w:b/>
      <w:bCs/>
      <w:color w:val="000000" w:themeColor="text1"/>
      <w:sz w:val="21"/>
    </w:rPr>
  </w:style>
  <w:style w:type="character" w:customStyle="1" w:styleId="Kop4Char">
    <w:name w:val="Kop 4 Char"/>
    <w:basedOn w:val="Standaardalinea-lettertype"/>
    <w:link w:val="Kop4"/>
    <w:uiPriority w:val="9"/>
    <w:rsid w:val="00AE13C7"/>
    <w:rPr>
      <w:rFonts w:asciiTheme="majorHAnsi" w:eastAsiaTheme="majorEastAsia" w:hAnsiTheme="majorHAnsi" w:cstheme="majorBidi"/>
      <w:bCs/>
      <w:iCs/>
      <w:sz w:val="20"/>
    </w:rPr>
  </w:style>
  <w:style w:type="character" w:customStyle="1" w:styleId="Kop5Char">
    <w:name w:val="Kop 5 Char"/>
    <w:basedOn w:val="Standaardalinea-lettertype"/>
    <w:link w:val="Kop5"/>
    <w:uiPriority w:val="9"/>
    <w:rsid w:val="00E277B8"/>
    <w:rPr>
      <w:rFonts w:asciiTheme="majorHAnsi" w:eastAsiaTheme="majorEastAsia" w:hAnsiTheme="majorHAnsi" w:cstheme="majorBidi"/>
      <w:i/>
      <w:color w:val="000000" w:themeColor="text1"/>
      <w:sz w:val="19"/>
    </w:rPr>
  </w:style>
  <w:style w:type="paragraph" w:customStyle="1" w:styleId="Subtitel">
    <w:name w:val="Subtitel"/>
    <w:basedOn w:val="Standaard"/>
    <w:qFormat/>
    <w:rsid w:val="008724A1"/>
    <w:pPr>
      <w:spacing w:after="240" w:line="360" w:lineRule="exact"/>
    </w:pPr>
    <w:rPr>
      <w:sz w:val="32"/>
      <w:szCs w:val="32"/>
    </w:rPr>
  </w:style>
  <w:style w:type="character" w:styleId="Hyperlink">
    <w:name w:val="Hyperlink"/>
    <w:basedOn w:val="Standaardalinea-lettertype"/>
    <w:uiPriority w:val="99"/>
    <w:unhideWhenUsed/>
    <w:rsid w:val="00604008"/>
    <w:rPr>
      <w:color w:val="auto"/>
      <w:u w:val="none"/>
    </w:rPr>
  </w:style>
  <w:style w:type="paragraph" w:styleId="Kopbronvermelding">
    <w:name w:val="toa heading"/>
    <w:basedOn w:val="Standaard"/>
    <w:next w:val="Standaard"/>
    <w:uiPriority w:val="99"/>
    <w:semiHidden/>
    <w:unhideWhenUsed/>
    <w:rsid w:val="009B08C9"/>
    <w:pPr>
      <w:spacing w:before="120"/>
    </w:pPr>
    <w:rPr>
      <w:rFonts w:asciiTheme="majorHAnsi" w:eastAsiaTheme="majorEastAsia" w:hAnsiTheme="majorHAnsi" w:cstheme="majorBidi"/>
      <w:b/>
      <w:bCs/>
      <w:color w:val="FF0000"/>
      <w:sz w:val="24"/>
      <w:szCs w:val="24"/>
    </w:rPr>
  </w:style>
  <w:style w:type="paragraph" w:styleId="Lijstalinea">
    <w:name w:val="List Paragraph"/>
    <w:basedOn w:val="Standaard"/>
    <w:uiPriority w:val="34"/>
    <w:qFormat/>
    <w:rsid w:val="005E6B2C"/>
    <w:pPr>
      <w:numPr>
        <w:numId w:val="1"/>
      </w:numPr>
      <w:tabs>
        <w:tab w:val="left" w:pos="227"/>
      </w:tabs>
      <w:ind w:left="227" w:hanging="227"/>
      <w:contextualSpacing/>
    </w:pPr>
  </w:style>
  <w:style w:type="character" w:styleId="Tekstvantijdelijkeaanduiding">
    <w:name w:val="Placeholder Text"/>
    <w:basedOn w:val="Standaardalinea-lettertype"/>
    <w:uiPriority w:val="99"/>
    <w:semiHidden/>
    <w:rsid w:val="009555BE"/>
    <w:rPr>
      <w:color w:val="808080"/>
    </w:rPr>
  </w:style>
  <w:style w:type="table" w:styleId="Tabelraster">
    <w:name w:val="Table Grid"/>
    <w:basedOn w:val="Standaardtabel"/>
    <w:uiPriority w:val="39"/>
    <w:rsid w:val="00873924"/>
    <w:pPr>
      <w:spacing w:after="0" w:line="240" w:lineRule="auto"/>
    </w:pPr>
    <w:rPr>
      <w:rFonts w:ascii="Verdana" w:eastAsia="Calibri" w:hAnsi="Verdana"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rsid w:val="00873924"/>
    <w:pPr>
      <w:spacing w:after="0" w:line="240" w:lineRule="auto"/>
    </w:pPr>
    <w:rPr>
      <w:sz w:val="16"/>
    </w:rPr>
  </w:style>
  <w:style w:type="character" w:styleId="Verwijzingopmerking">
    <w:name w:val="annotation reference"/>
    <w:basedOn w:val="Standaardalinea-lettertype"/>
    <w:uiPriority w:val="99"/>
    <w:semiHidden/>
    <w:unhideWhenUsed/>
    <w:rsid w:val="00C53768"/>
    <w:rPr>
      <w:sz w:val="16"/>
      <w:szCs w:val="16"/>
    </w:rPr>
  </w:style>
  <w:style w:type="paragraph" w:styleId="Tekstopmerking">
    <w:name w:val="annotation text"/>
    <w:basedOn w:val="Standaard"/>
    <w:link w:val="TekstopmerkingChar"/>
    <w:uiPriority w:val="99"/>
    <w:semiHidden/>
    <w:unhideWhenUsed/>
    <w:rsid w:val="00C537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768"/>
    <w:rPr>
      <w:sz w:val="20"/>
      <w:szCs w:val="20"/>
    </w:rPr>
  </w:style>
  <w:style w:type="paragraph" w:styleId="Onderwerpvanopmerking">
    <w:name w:val="annotation subject"/>
    <w:basedOn w:val="Tekstopmerking"/>
    <w:next w:val="Tekstopmerking"/>
    <w:link w:val="OnderwerpvanopmerkingChar"/>
    <w:uiPriority w:val="99"/>
    <w:semiHidden/>
    <w:unhideWhenUsed/>
    <w:rsid w:val="00C53768"/>
    <w:rPr>
      <w:b/>
      <w:bCs/>
    </w:rPr>
  </w:style>
  <w:style w:type="character" w:customStyle="1" w:styleId="OnderwerpvanopmerkingChar">
    <w:name w:val="Onderwerp van opmerking Char"/>
    <w:basedOn w:val="TekstopmerkingChar"/>
    <w:link w:val="Onderwerpvanopmerking"/>
    <w:uiPriority w:val="99"/>
    <w:semiHidden/>
    <w:rsid w:val="00C53768"/>
    <w:rPr>
      <w:b/>
      <w:bCs/>
      <w:sz w:val="20"/>
      <w:szCs w:val="20"/>
    </w:rPr>
  </w:style>
  <w:style w:type="character" w:customStyle="1" w:styleId="zsysVeldMarkering">
    <w:name w:val="zsysVeldMarkering"/>
    <w:basedOn w:val="Standaardalinea-lettertype"/>
    <w:semiHidden/>
    <w:rsid w:val="00A51D60"/>
    <w:rPr>
      <w:bdr w:val="none" w:sz="0" w:space="0" w:color="auto"/>
      <w:shd w:val="clear" w:color="auto" w:fill="A0C4E8"/>
    </w:rPr>
  </w:style>
  <w:style w:type="paragraph" w:customStyle="1" w:styleId="StandaardInspring">
    <w:name w:val="Standaard Inspring"/>
    <w:basedOn w:val="Standaard"/>
    <w:qFormat/>
    <w:rsid w:val="00B84CAA"/>
    <w:pPr>
      <w:ind w:left="227"/>
    </w:pPr>
    <w:rPr>
      <w:rFonts w:cs="Times New Roman (Hoofdtekst CS)"/>
    </w:rPr>
  </w:style>
  <w:style w:type="character" w:customStyle="1" w:styleId="Kop6Char">
    <w:name w:val="Kop 6 Char"/>
    <w:basedOn w:val="Standaardalinea-lettertype"/>
    <w:link w:val="Kop6"/>
    <w:uiPriority w:val="9"/>
    <w:rsid w:val="00B84CAA"/>
    <w:rPr>
      <w:rFonts w:asciiTheme="majorHAnsi" w:eastAsiaTheme="majorEastAsia" w:hAnsiTheme="majorHAnsi" w:cstheme="majorBidi"/>
      <w:color w:val="337672" w:themeColor="accent1" w:themeShade="7F"/>
      <w:sz w:val="19"/>
    </w:rPr>
  </w:style>
  <w:style w:type="paragraph" w:customStyle="1" w:styleId="Naamleerling">
    <w:name w:val="Naam leerling"/>
    <w:basedOn w:val="Standaard"/>
    <w:qFormat/>
    <w:rsid w:val="00433DA0"/>
  </w:style>
  <w:style w:type="table" w:customStyle="1" w:styleId="HCOTabel5">
    <w:name w:val="HCO Tabel 5"/>
    <w:basedOn w:val="Standaardtabel"/>
    <w:uiPriority w:val="99"/>
    <w:rsid w:val="005032E6"/>
    <w:pPr>
      <w:spacing w:after="0" w:line="240" w:lineRule="auto"/>
    </w:pPr>
    <w:tblPr>
      <w:tblBorders>
        <w:bottom w:val="single" w:sz="4" w:space="0" w:color="89CCC8" w:themeColor="accent1"/>
        <w:insideH w:val="single" w:sz="4" w:space="0" w:color="89CCC8" w:themeColor="accent1"/>
      </w:tblBorders>
      <w:tblCellMar>
        <w:top w:w="57" w:type="dxa"/>
        <w:left w:w="57" w:type="dxa"/>
        <w:bottom w:w="57" w:type="dxa"/>
        <w:right w:w="57" w:type="dxa"/>
      </w:tblCellMar>
    </w:tblPr>
    <w:tblStylePr w:type="firstRow">
      <w:rPr>
        <w:rFonts w:asciiTheme="majorHAnsi" w:hAnsiTheme="majorHAnsi"/>
        <w:b/>
        <w:sz w:val="21"/>
      </w:rPr>
      <w:tblPr/>
      <w:tcPr>
        <w:tcBorders>
          <w:insideV w:val="single" w:sz="4" w:space="0" w:color="FFFFFF" w:themeColor="background1"/>
        </w:tcBorders>
        <w:shd w:val="clear" w:color="auto" w:fill="B8E0DD" w:themeFill="accent1" w:themeFillTint="99"/>
      </w:tcPr>
    </w:tblStylePr>
  </w:style>
  <w:style w:type="paragraph" w:customStyle="1" w:styleId="Vraag">
    <w:name w:val="Vraag"/>
    <w:basedOn w:val="Standaard"/>
    <w:qFormat/>
    <w:rsid w:val="00D40B48"/>
    <w:rPr>
      <w:color w:val="EA5B0C" w:themeColor="accent6"/>
    </w:rPr>
  </w:style>
  <w:style w:type="table" w:customStyle="1" w:styleId="HCOTabel3">
    <w:name w:val="HCO Tabel 3"/>
    <w:basedOn w:val="Standaardtabel"/>
    <w:uiPriority w:val="99"/>
    <w:rsid w:val="00C074E8"/>
    <w:pPr>
      <w:spacing w:after="0" w:line="240" w:lineRule="auto"/>
    </w:pPr>
    <w:rPr>
      <w:sz w:val="18"/>
    </w:rPr>
    <w:tblPr>
      <w:tblStyleRowBandSize w:val="1"/>
      <w:tblStyleColBandSize w:val="1"/>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tblBorders>
      <w:tblCellMar>
        <w:top w:w="57" w:type="dxa"/>
        <w:left w:w="57" w:type="dxa"/>
        <w:bottom w:w="57" w:type="dxa"/>
        <w:right w:w="0" w:type="dxa"/>
      </w:tblCellMar>
    </w:tblPr>
    <w:tblStylePr w:type="firstRow">
      <w:rPr>
        <w:rFonts w:asciiTheme="majorHAnsi" w:hAnsiTheme="majorHAnsi"/>
        <w:b/>
        <w:color w:val="EA5B0C" w:themeColor="accent6"/>
        <w:sz w:val="19"/>
      </w:rPr>
      <w:tblPr/>
      <w:tcPr>
        <w:tcBorders>
          <w:top w:val="nil"/>
          <w:left w:val="nil"/>
          <w:bottom w:val="nil"/>
          <w:right w:val="nil"/>
        </w:tcBorders>
      </w:tcPr>
    </w:tblStylePr>
    <w:tblStylePr w:type="lastRow">
      <w:rPr>
        <w:rFonts w:asciiTheme="minorHAnsi" w:hAnsiTheme="minorHAnsi"/>
      </w:rPr>
    </w:tblStylePr>
  </w:style>
  <w:style w:type="table" w:customStyle="1" w:styleId="HCOTabel6">
    <w:name w:val="HCO Tabel 6"/>
    <w:basedOn w:val="HCOTabel3"/>
    <w:uiPriority w:val="99"/>
    <w:rsid w:val="00D40B48"/>
    <w:rPr>
      <w:sz w:val="19"/>
    </w:rPr>
    <w:tblPr/>
    <w:tblStylePr w:type="firstRow">
      <w:rPr>
        <w:rFonts w:asciiTheme="majorHAnsi" w:hAnsiTheme="majorHAnsi"/>
        <w:b w:val="0"/>
        <w:color w:val="000000" w:themeColor="text2"/>
        <w:sz w:val="19"/>
      </w:rPr>
      <w:tblPr/>
      <w:tcPr>
        <w:tcBorders>
          <w:top w:val="nil"/>
          <w:left w:val="nil"/>
          <w:bottom w:val="nil"/>
          <w:right w:val="nil"/>
        </w:tcBorders>
      </w:tcPr>
    </w:tblStylePr>
    <w:tblStylePr w:type="lastRow">
      <w:rPr>
        <w:rFonts w:asciiTheme="minorHAnsi" w:hAnsiTheme="minorHAnsi"/>
      </w:rPr>
    </w:tblStylePr>
  </w:style>
  <w:style w:type="paragraph" w:styleId="Bovenkantformulier">
    <w:name w:val="HTML Top of Form"/>
    <w:basedOn w:val="Standaard"/>
    <w:next w:val="Standaard"/>
    <w:link w:val="BovenkantformulierChar"/>
    <w:hidden/>
    <w:uiPriority w:val="99"/>
    <w:semiHidden/>
    <w:unhideWhenUsed/>
    <w:rsid w:val="003C73AE"/>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3C73AE"/>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3C73AE"/>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3C73AE"/>
    <w:rPr>
      <w:rFonts w:ascii="Arial" w:hAnsi="Arial" w:cs="Arial"/>
      <w:vanish/>
      <w:sz w:val="16"/>
      <w:szCs w:val="16"/>
    </w:rPr>
  </w:style>
  <w:style w:type="character" w:styleId="Onopgelostemelding">
    <w:name w:val="Unresolved Mention"/>
    <w:basedOn w:val="Standaardalinea-lettertype"/>
    <w:uiPriority w:val="99"/>
    <w:semiHidden/>
    <w:unhideWhenUsed/>
    <w:rsid w:val="007F6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55975">
      <w:bodyDiv w:val="1"/>
      <w:marLeft w:val="0"/>
      <w:marRight w:val="0"/>
      <w:marTop w:val="0"/>
      <w:marBottom w:val="0"/>
      <w:divBdr>
        <w:top w:val="none" w:sz="0" w:space="0" w:color="auto"/>
        <w:left w:val="none" w:sz="0" w:space="0" w:color="auto"/>
        <w:bottom w:val="none" w:sz="0" w:space="0" w:color="auto"/>
        <w:right w:val="none" w:sz="0" w:space="0" w:color="auto"/>
      </w:divBdr>
    </w:div>
    <w:div w:id="15065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o.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rte\Downloads\HCO_Basisformulier_v02%20(1).dotm" TargetMode="External"/></Relationships>
</file>

<file path=word/theme/theme1.xml><?xml version="1.0" encoding="utf-8"?>
<a:theme xmlns:a="http://schemas.openxmlformats.org/drawingml/2006/main" name="Office Theme">
  <a:themeElements>
    <a:clrScheme name="HCO_2019_Kleuren">
      <a:dk1>
        <a:srgbClr val="000000"/>
      </a:dk1>
      <a:lt1>
        <a:srgbClr val="FFFFFF"/>
      </a:lt1>
      <a:dk2>
        <a:srgbClr val="000000"/>
      </a:dk2>
      <a:lt2>
        <a:srgbClr val="9D9D9C"/>
      </a:lt2>
      <a:accent1>
        <a:srgbClr val="89CCC8"/>
      </a:accent1>
      <a:accent2>
        <a:srgbClr val="E60471"/>
      </a:accent2>
      <a:accent3>
        <a:srgbClr val="524E9C"/>
      </a:accent3>
      <a:accent4>
        <a:srgbClr val="E4CB28"/>
      </a:accent4>
      <a:accent5>
        <a:srgbClr val="AA9C94"/>
      </a:accent5>
      <a:accent6>
        <a:srgbClr val="EA5B0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9462FD0C384743B36DCB6C25FB17A8" ma:contentTypeVersion="8" ma:contentTypeDescription="Een nieuw document maken." ma:contentTypeScope="" ma:versionID="cb9c3dd629d7f26de743d941a1c7026e">
  <xsd:schema xmlns:xsd="http://www.w3.org/2001/XMLSchema" xmlns:xs="http://www.w3.org/2001/XMLSchema" xmlns:p="http://schemas.microsoft.com/office/2006/metadata/properties" xmlns:ns2="110b06d4-d7f5-4beb-85e9-f46340e08072" xmlns:ns3="9e1f274e-2bde-4c58-82d8-04c092f3fae3" targetNamespace="http://schemas.microsoft.com/office/2006/metadata/properties" ma:root="true" ma:fieldsID="bfec5d70ed922840973283871d348c47" ns2:_="" ns3:_="">
    <xsd:import namespace="110b06d4-d7f5-4beb-85e9-f46340e08072"/>
    <xsd:import namespace="9e1f274e-2bde-4c58-82d8-04c092f3fa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b06d4-d7f5-4beb-85e9-f46340e08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f274e-2bde-4c58-82d8-04c092f3fae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5308-0935-4F8B-9F18-C6C3587B85D9}">
  <ds:schemaRefs>
    <ds:schemaRef ds:uri="http://schemas.microsoft.com/sharepoint/v3/contenttype/forms"/>
  </ds:schemaRefs>
</ds:datastoreItem>
</file>

<file path=customXml/itemProps2.xml><?xml version="1.0" encoding="utf-8"?>
<ds:datastoreItem xmlns:ds="http://schemas.openxmlformats.org/officeDocument/2006/customXml" ds:itemID="{9BD0BD44-3DB2-440E-87B9-2A9AD21F3B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CA14B-95D5-46ED-A66E-6C161575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b06d4-d7f5-4beb-85e9-f46340e08072"/>
    <ds:schemaRef ds:uri="9e1f274e-2bde-4c58-82d8-04c092f3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8FFAA-2EDC-4918-B51F-15A7E008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HCO_Basisformulier_v02 (1)</Template>
  <TotalTime>41</TotalTime>
  <Pages>7</Pages>
  <Words>879</Words>
  <Characters>4837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HCO</vt:lpstr>
      <vt:lpstr/>
    </vt:vector>
  </TitlesOfParts>
  <Manager/>
  <Company>HCO</Company>
  <LinksUpToDate>false</LinksUpToDate>
  <CharactersWithSpaces>5705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HCO</dc:title>
  <dc:subject/>
  <dc:creator>Eva de Swart</dc:creator>
  <cp:keywords/>
  <dc:description>HCO basisformulier - versie 1 - mei 2019_x000d_
Ontwerp: Ontwerpwerk_x000d_
Template: Ton Persoon</dc:description>
  <cp:lastModifiedBy>Eva de Swart</cp:lastModifiedBy>
  <cp:revision>4</cp:revision>
  <cp:lastPrinted>2019-02-25T09:18:00Z</cp:lastPrinted>
  <dcterms:created xsi:type="dcterms:W3CDTF">2019-05-29T15:10:00Z</dcterms:created>
  <dcterms:modified xsi:type="dcterms:W3CDTF">2019-06-03T08:13:00Z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0x010100429462FD0C384743B36DCB6C25FB17A8</vt:lpwstr>
  </property>
</Properties>
</file>