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0438" w14:textId="77777777" w:rsidR="00873924" w:rsidRPr="0076339B" w:rsidRDefault="00A61E8F" w:rsidP="00A15113">
      <w:pPr>
        <w:pStyle w:val="Kop1"/>
      </w:pPr>
      <w:bookmarkStart w:id="0" w:name="_GoBack"/>
      <w:bookmarkEnd w:id="0"/>
      <w:r>
        <w:rPr>
          <w:szCs w:val="50"/>
        </w:rPr>
        <w:t>Intake</w:t>
      </w:r>
      <w:r w:rsidR="006B6662" w:rsidRPr="00971F60">
        <w:rPr>
          <w:szCs w:val="50"/>
        </w:rPr>
        <w:t xml:space="preserve"> Zorg in </w:t>
      </w:r>
      <w:r w:rsidR="006B6662" w:rsidRPr="0076339B">
        <w:t>Onderwijs</w:t>
      </w:r>
    </w:p>
    <w:p w14:paraId="357494E3" w14:textId="77777777" w:rsidR="008724A1" w:rsidRDefault="006B6662" w:rsidP="006B6662">
      <w:pPr>
        <w:pStyle w:val="Subtitel"/>
      </w:pPr>
      <w:r>
        <w:t>Formulier bestemd voor ouder(s) en/of verzorger(s)</w:t>
      </w:r>
    </w:p>
    <w:p w14:paraId="54809950" w14:textId="77777777" w:rsidR="00E330C5" w:rsidRDefault="00E330C5" w:rsidP="00E330C5">
      <w:pPr>
        <w:pStyle w:val="Kop2"/>
      </w:pPr>
      <w:r>
        <w:t>Gegevens kind</w:t>
      </w:r>
      <w:r w:rsidRPr="00E879C0">
        <w:t xml:space="preserve">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E330C5" w14:paraId="5E01BECA" w14:textId="77777777" w:rsidTr="00E3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4866B86" w14:textId="77777777" w:rsidR="00E330C5" w:rsidRPr="0047757A" w:rsidRDefault="00E330C5" w:rsidP="00E330C5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3D7EF3D" w14:textId="77777777" w:rsidR="00E330C5" w:rsidRPr="0047757A" w:rsidRDefault="00E330C5" w:rsidP="00E330C5">
            <w:pPr>
              <w:pStyle w:val="Naamleerling"/>
              <w:rPr>
                <w:bCs/>
              </w:rPr>
            </w:pPr>
          </w:p>
        </w:tc>
      </w:tr>
      <w:tr w:rsidR="00E330C5" w14:paraId="390E2F54" w14:textId="77777777" w:rsidTr="00E330C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4013E1A" w14:textId="77777777" w:rsidR="00E330C5" w:rsidRDefault="00E330C5" w:rsidP="00E330C5">
            <w:r>
              <w:t>Voornaam (voluit)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EB82271" w14:textId="77777777" w:rsidR="00E330C5" w:rsidRPr="0047757A" w:rsidRDefault="00E330C5" w:rsidP="00E330C5">
            <w:pPr>
              <w:pStyle w:val="Naamleerling"/>
              <w:rPr>
                <w:bCs/>
              </w:rPr>
            </w:pPr>
          </w:p>
        </w:tc>
      </w:tr>
      <w:tr w:rsidR="00E330C5" w14:paraId="141E0BCA" w14:textId="77777777" w:rsidTr="00E330C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03A8107" w14:textId="77777777" w:rsidR="00E330C5" w:rsidRDefault="00E330C5" w:rsidP="00E330C5">
            <w:r>
              <w:t>Voorletter(s)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F74EFBE" w14:textId="77777777" w:rsidR="00E330C5" w:rsidRPr="0047757A" w:rsidRDefault="00E330C5" w:rsidP="00E330C5">
            <w:pPr>
              <w:pStyle w:val="Naamleerling"/>
              <w:rPr>
                <w:bCs/>
              </w:rPr>
            </w:pPr>
          </w:p>
        </w:tc>
      </w:tr>
      <w:tr w:rsidR="00E330C5" w14:paraId="5DC29A5A" w14:textId="77777777" w:rsidTr="00E330C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FB70DF6" w14:textId="77777777" w:rsidR="00E330C5" w:rsidRPr="0047757A" w:rsidRDefault="00E330C5" w:rsidP="00E330C5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C9F7E72" w14:textId="77777777" w:rsidR="00E330C5" w:rsidRPr="0047757A" w:rsidRDefault="00E330C5" w:rsidP="00E330C5">
            <w:pPr>
              <w:pStyle w:val="Geboortedatumleerling"/>
              <w:rPr>
                <w:bCs/>
              </w:rPr>
            </w:pPr>
          </w:p>
        </w:tc>
      </w:tr>
      <w:tr w:rsidR="00E330C5" w14:paraId="19241514" w14:textId="77777777" w:rsidTr="00E330C5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DA85EB7" w14:textId="77777777" w:rsidR="00E330C5" w:rsidRPr="0047757A" w:rsidRDefault="00E330C5" w:rsidP="00E330C5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F465B2A" w14:textId="77777777" w:rsidR="00E330C5" w:rsidRPr="0047757A" w:rsidRDefault="00197F5C" w:rsidP="00E330C5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174">
              <w:rPr>
                <w:bCs/>
              </w:rPr>
              <w:t xml:space="preserve"> Jongen</w:t>
            </w:r>
            <w:r w:rsidR="00154174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174">
              <w:rPr>
                <w:bCs/>
              </w:rPr>
              <w:t xml:space="preserve"> Meisje</w:t>
            </w:r>
          </w:p>
        </w:tc>
      </w:tr>
    </w:tbl>
    <w:p w14:paraId="18496A4C" w14:textId="77777777" w:rsidR="00E330C5" w:rsidRDefault="00347A15" w:rsidP="00E330C5">
      <w:pPr>
        <w:pStyle w:val="Kop2"/>
      </w:pPr>
      <w:r>
        <w:t>Reden van aanmelding</w:t>
      </w:r>
    </w:p>
    <w:p w14:paraId="537FAAC4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Waaruit bestaan de problemen en zorgen bij uw kind? Denk aan concrete voorbeelden en situaties.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675C9B57" w14:textId="77777777" w:rsidTr="009C40BA">
        <w:trPr>
          <w:trHeight w:hRule="exact" w:val="1588"/>
        </w:trPr>
        <w:tc>
          <w:tcPr>
            <w:tcW w:w="8494" w:type="dxa"/>
          </w:tcPr>
          <w:p w14:paraId="63C71424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Problemen en zorgen volgens ouder(s)/verzorger(s):</w:t>
            </w:r>
          </w:p>
        </w:tc>
      </w:tr>
      <w:tr w:rsidR="00347A15" w14:paraId="7C1EAEBD" w14:textId="77777777" w:rsidTr="009C40BA">
        <w:trPr>
          <w:trHeight w:hRule="exact" w:val="1588"/>
        </w:trPr>
        <w:tc>
          <w:tcPr>
            <w:tcW w:w="8494" w:type="dxa"/>
          </w:tcPr>
          <w:p w14:paraId="66C058E1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Problemen en zorgen volgens uw kind (indien mogelijk):</w:t>
            </w:r>
          </w:p>
        </w:tc>
      </w:tr>
      <w:tr w:rsidR="00347A15" w14:paraId="571EAFCE" w14:textId="77777777" w:rsidTr="009C40BA">
        <w:trPr>
          <w:trHeight w:hRule="exact" w:val="1588"/>
        </w:trPr>
        <w:tc>
          <w:tcPr>
            <w:tcW w:w="8494" w:type="dxa"/>
          </w:tcPr>
          <w:p w14:paraId="4022844B" w14:textId="77777777" w:rsidR="00347A15" w:rsidRPr="00347A15" w:rsidRDefault="00347A15" w:rsidP="00347A15">
            <w:pPr>
              <w:spacing w:line="280" w:lineRule="atLeast"/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Sinds wanneer zijn deze problemen en zorgen aanwezig?</w:t>
            </w:r>
          </w:p>
          <w:p w14:paraId="073A0000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F4B4754" w14:textId="77777777" w:rsidR="00347A15" w:rsidRDefault="00347A15" w:rsidP="00347A15"/>
    <w:p w14:paraId="15FC4506" w14:textId="77777777" w:rsidR="009C40BA" w:rsidRDefault="009C40BA" w:rsidP="00347A15"/>
    <w:p w14:paraId="09F0B30D" w14:textId="77777777" w:rsidR="0076339B" w:rsidRDefault="0076339B" w:rsidP="00347A15"/>
    <w:p w14:paraId="7211B237" w14:textId="77777777" w:rsidR="009C40BA" w:rsidRDefault="009C40BA" w:rsidP="00347A15"/>
    <w:p w14:paraId="2BEEE689" w14:textId="77777777" w:rsidR="00347A15" w:rsidRDefault="00347A15" w:rsidP="00347A15">
      <w:pPr>
        <w:pStyle w:val="Kop2"/>
      </w:pPr>
      <w:r>
        <w:lastRenderedPageBreak/>
        <w:t>Wat zijn de talenten en kwaliteiten van uw kind?</w:t>
      </w:r>
    </w:p>
    <w:p w14:paraId="070EE7AC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Denk aan concrete voorbeelden en situaties.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0FB101F4" w14:textId="77777777" w:rsidTr="009C40BA">
        <w:trPr>
          <w:trHeight w:hRule="exact" w:val="1361"/>
        </w:trPr>
        <w:tc>
          <w:tcPr>
            <w:tcW w:w="8494" w:type="dxa"/>
          </w:tcPr>
          <w:p w14:paraId="61DA530D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Positieve talenten en kwaliteiten volgens ouder(s)/verzorger(s):</w:t>
            </w:r>
          </w:p>
        </w:tc>
      </w:tr>
      <w:tr w:rsidR="00347A15" w14:paraId="08D483F3" w14:textId="77777777" w:rsidTr="009C40BA">
        <w:trPr>
          <w:trHeight w:hRule="exact" w:val="1361"/>
        </w:trPr>
        <w:tc>
          <w:tcPr>
            <w:tcW w:w="8494" w:type="dxa"/>
          </w:tcPr>
          <w:p w14:paraId="14A49428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Positieve talenten en kwaliteiten volgens uw kind (indien mogelijk):</w:t>
            </w:r>
          </w:p>
        </w:tc>
      </w:tr>
    </w:tbl>
    <w:p w14:paraId="5BD6A458" w14:textId="77777777" w:rsidR="00347A15" w:rsidRPr="00347A15" w:rsidRDefault="00347A15" w:rsidP="00347A15">
      <w:pPr>
        <w:pStyle w:val="Kop2"/>
      </w:pPr>
      <w:r>
        <w:t>Welke mogelijke verklaringen ziet u voor de eerder genoemde problemen van uw kind?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3F9D5F5B" w14:textId="77777777" w:rsidTr="009C40BA">
        <w:trPr>
          <w:trHeight w:hRule="exact" w:val="1361"/>
        </w:trPr>
        <w:tc>
          <w:tcPr>
            <w:tcW w:w="8494" w:type="dxa"/>
          </w:tcPr>
          <w:p w14:paraId="546B9E1B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135FEEF8" w14:textId="77777777" w:rsidR="00347A15" w:rsidRDefault="00347A15" w:rsidP="00347A15">
      <w:pPr>
        <w:pStyle w:val="Kop2"/>
      </w:pPr>
      <w:r>
        <w:t>Genomen maatregelen (of interventies) tot nu toe</w:t>
      </w:r>
    </w:p>
    <w:p w14:paraId="625F4974" w14:textId="77777777" w:rsidR="00347A15" w:rsidRPr="00347A15" w:rsidRDefault="00347A15" w:rsidP="00347A15">
      <w:pPr>
        <w:rPr>
          <w:i/>
          <w:iCs/>
        </w:rPr>
      </w:pPr>
      <w:r>
        <w:rPr>
          <w:i/>
          <w:iCs/>
        </w:rPr>
        <w:t>Wat werkte goed en hoe kwam dat?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002C1D45" w14:textId="77777777" w:rsidTr="009C40BA">
        <w:trPr>
          <w:trHeight w:hRule="exact" w:val="1361"/>
        </w:trPr>
        <w:tc>
          <w:tcPr>
            <w:tcW w:w="8494" w:type="dxa"/>
          </w:tcPr>
          <w:p w14:paraId="7C91CB2B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Genomen maatregelen en effecten thuis:</w:t>
            </w:r>
          </w:p>
        </w:tc>
      </w:tr>
      <w:tr w:rsidR="00347A15" w14:paraId="373B73D3" w14:textId="77777777" w:rsidTr="009C40BA">
        <w:trPr>
          <w:trHeight w:hRule="exact" w:val="1361"/>
        </w:trPr>
        <w:tc>
          <w:tcPr>
            <w:tcW w:w="8494" w:type="dxa"/>
          </w:tcPr>
          <w:p w14:paraId="376BA23B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Genomen maatregelen en effecten school:</w:t>
            </w:r>
          </w:p>
        </w:tc>
      </w:tr>
      <w:tr w:rsidR="00347A15" w:rsidRPr="00347A15" w14:paraId="1EB2043B" w14:textId="77777777" w:rsidTr="009C40BA">
        <w:trPr>
          <w:trHeight w:hRule="exact" w:val="1361"/>
        </w:trPr>
        <w:tc>
          <w:tcPr>
            <w:tcW w:w="8494" w:type="dxa"/>
          </w:tcPr>
          <w:p w14:paraId="7ED724F7" w14:textId="77777777" w:rsidR="00347A15" w:rsidRPr="00347A15" w:rsidRDefault="00347A15" w:rsidP="00347A15">
            <w:pPr>
              <w:rPr>
                <w:rFonts w:asciiTheme="majorHAnsi" w:hAnsiTheme="majorHAnsi" w:cstheme="majorHAnsi"/>
              </w:rPr>
            </w:pPr>
            <w:r w:rsidRPr="00347A15">
              <w:rPr>
                <w:rFonts w:asciiTheme="majorHAnsi" w:hAnsiTheme="majorHAnsi" w:cstheme="majorHAnsi"/>
              </w:rPr>
              <w:t>Genomen maatregelen en effecten vrije tijd:</w:t>
            </w:r>
          </w:p>
        </w:tc>
      </w:tr>
    </w:tbl>
    <w:p w14:paraId="2E58FF83" w14:textId="77777777" w:rsidR="00347A15" w:rsidRDefault="00347A15" w:rsidP="00347A15">
      <w:pPr>
        <w:pStyle w:val="Kop2"/>
      </w:pPr>
      <w:r>
        <w:t xml:space="preserve">Relevante informatie uit de voorgeschiedenis van uw kind. </w:t>
      </w:r>
    </w:p>
    <w:p w14:paraId="274F0149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Denk aan belangrijke levensgebeurtenissen.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657DBFC5" w14:textId="77777777" w:rsidTr="009C40BA">
        <w:trPr>
          <w:trHeight w:hRule="exact" w:val="1361"/>
        </w:trPr>
        <w:tc>
          <w:tcPr>
            <w:tcW w:w="8494" w:type="dxa"/>
          </w:tcPr>
          <w:p w14:paraId="1CF105F1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2432E4E0" w14:textId="77777777" w:rsidR="00347A15" w:rsidRDefault="00347A15" w:rsidP="00347A15">
      <w:pPr>
        <w:pStyle w:val="Kop2"/>
      </w:pPr>
      <w:r w:rsidRPr="00347A15">
        <w:lastRenderedPageBreak/>
        <w:t xml:space="preserve">Personen en instanties die betrokken zijn (geweest) bij uw kind. </w:t>
      </w:r>
    </w:p>
    <w:p w14:paraId="4F8325F6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Denk aan schoolarts, schoolmaatschappelijk werk, logopedist, fysiotherapeut, jeugdzorg, psycholoog/orthopedagoog.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3BE464E8" w14:textId="77777777" w:rsidTr="009C40BA">
        <w:trPr>
          <w:trHeight w:hRule="exact" w:val="1361"/>
        </w:trPr>
        <w:tc>
          <w:tcPr>
            <w:tcW w:w="8494" w:type="dxa"/>
          </w:tcPr>
          <w:p w14:paraId="75543E3B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3FFDB58" w14:textId="77777777" w:rsidR="00347A15" w:rsidRPr="00347A15" w:rsidRDefault="00347A15" w:rsidP="00347A15">
      <w:pPr>
        <w:pStyle w:val="Kop2"/>
      </w:pPr>
      <w:r>
        <w:t>Welke wensen en verwachtingen heeft u met betrekking tot de behandeling bij uw kind?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7C0DCB73" w14:textId="77777777" w:rsidTr="009C40BA">
        <w:trPr>
          <w:trHeight w:hRule="exact" w:val="1361"/>
        </w:trPr>
        <w:tc>
          <w:tcPr>
            <w:tcW w:w="8494" w:type="dxa"/>
          </w:tcPr>
          <w:p w14:paraId="498E8840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3842F091" w14:textId="77777777" w:rsidR="00347A15" w:rsidRPr="00347A15" w:rsidRDefault="00347A15" w:rsidP="00347A15">
      <w:pPr>
        <w:pStyle w:val="Kop2"/>
      </w:pPr>
      <w:r>
        <w:t>Overige opmerkingen en/of vragen.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3DC06C25" w14:textId="77777777" w:rsidTr="009C40BA">
        <w:trPr>
          <w:trHeight w:hRule="exact" w:val="1361"/>
        </w:trPr>
        <w:tc>
          <w:tcPr>
            <w:tcW w:w="8494" w:type="dxa"/>
          </w:tcPr>
          <w:p w14:paraId="7B13B2D4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1A01AE78" w14:textId="77777777" w:rsidR="00E330C5" w:rsidRDefault="00E330C5" w:rsidP="00347A15">
      <w:pPr>
        <w:pStyle w:val="Kop2"/>
      </w:pPr>
      <w:r w:rsidRPr="0066271F">
        <w:t>Ondertekening</w:t>
      </w:r>
    </w:p>
    <w:p w14:paraId="4D8F0211" w14:textId="77777777" w:rsidR="00E330C5" w:rsidRPr="0076339B" w:rsidRDefault="00E330C5" w:rsidP="00E330C5">
      <w:pPr>
        <w:pStyle w:val="Vraag"/>
        <w:rPr>
          <w:color w:val="auto"/>
        </w:rPr>
      </w:pPr>
      <w:r w:rsidRPr="0076339B">
        <w:rPr>
          <w:color w:val="auto"/>
        </w:rPr>
        <w:t>Alle gezaghebbende ouder(s), verzorger(s) en/of voogd(en) dienen dit aanmeldformulier te ondertekenen.</w:t>
      </w:r>
      <w:r w:rsidR="00347A15" w:rsidRPr="0076339B">
        <w:rPr>
          <w:color w:val="auto"/>
        </w:rPr>
        <w:t xml:space="preserve"> Wanneer het voor ouders wenselijk is, kunnen zij ieder voor zich een intakeformulier invullen.</w:t>
      </w:r>
    </w:p>
    <w:p w14:paraId="024F232A" w14:textId="77777777" w:rsidR="009C40BA" w:rsidRDefault="009C40BA" w:rsidP="00E330C5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1C425E" w:rsidRPr="003B347C" w14:paraId="508D3B32" w14:textId="77777777" w:rsidTr="001C4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3104C5B2" w14:textId="77777777" w:rsidR="001C425E" w:rsidRPr="00A6428F" w:rsidRDefault="001C425E" w:rsidP="001C425E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1F21036D" w14:textId="77777777" w:rsidR="001C425E" w:rsidRPr="003B347C" w:rsidRDefault="001C425E" w:rsidP="001C425E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1C425E" w:rsidRPr="003B347C" w14:paraId="27901D60" w14:textId="77777777" w:rsidTr="009C40BA">
        <w:trPr>
          <w:trHeight w:val="1588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5524DBC2" w14:textId="77777777" w:rsidR="001C425E" w:rsidRPr="003B347C" w:rsidRDefault="001C425E" w:rsidP="001C425E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020F7F37" w14:textId="77777777" w:rsidR="001C425E" w:rsidRPr="003B347C" w:rsidRDefault="001C425E" w:rsidP="001C425E">
            <w:r>
              <w:t>Datum:</w:t>
            </w:r>
          </w:p>
        </w:tc>
      </w:tr>
    </w:tbl>
    <w:p w14:paraId="5EC3AEC9" w14:textId="77777777" w:rsidR="00E330C5" w:rsidRDefault="00E330C5" w:rsidP="00E330C5"/>
    <w:p w14:paraId="14154DBB" w14:textId="77777777" w:rsidR="001C425E" w:rsidRPr="009C40BA" w:rsidRDefault="00347A15" w:rsidP="006B6662">
      <w:pPr>
        <w:rPr>
          <w:b/>
          <w:bCs/>
        </w:rPr>
      </w:pPr>
      <w:r w:rsidRPr="00DE084D">
        <w:rPr>
          <w:b/>
          <w:bCs/>
        </w:rPr>
        <w:t>Hartelijk dank voor het invullen van dit aanmeldformulier!</w:t>
      </w:r>
    </w:p>
    <w:p w14:paraId="1053CA51" w14:textId="77777777" w:rsidR="001C425E" w:rsidRDefault="001C425E" w:rsidP="006B6662"/>
    <w:p w14:paraId="79852E8F" w14:textId="77777777" w:rsidR="001C425E" w:rsidRDefault="001C425E" w:rsidP="006B6662"/>
    <w:p w14:paraId="05581971" w14:textId="77777777" w:rsidR="001C425E" w:rsidRDefault="001C425E" w:rsidP="006B6662"/>
    <w:p w14:paraId="1FD4B056" w14:textId="77777777" w:rsidR="001C425E" w:rsidRDefault="001C425E" w:rsidP="006B6662"/>
    <w:p w14:paraId="3D7D9421" w14:textId="77777777" w:rsidR="001C425E" w:rsidRDefault="001C425E" w:rsidP="006B6662"/>
    <w:sectPr w:rsidR="001C425E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7F3A" w14:textId="77777777" w:rsidR="00197F5C" w:rsidRDefault="00197F5C" w:rsidP="006D794B">
      <w:pPr>
        <w:spacing w:line="240" w:lineRule="auto"/>
      </w:pPr>
      <w:r>
        <w:separator/>
      </w:r>
    </w:p>
    <w:p w14:paraId="3230BF4B" w14:textId="77777777" w:rsidR="00197F5C" w:rsidRDefault="00197F5C"/>
    <w:p w14:paraId="13277751" w14:textId="77777777" w:rsidR="00197F5C" w:rsidRDefault="00197F5C"/>
  </w:endnote>
  <w:endnote w:type="continuationSeparator" w:id="0">
    <w:p w14:paraId="19325832" w14:textId="77777777" w:rsidR="00197F5C" w:rsidRDefault="00197F5C" w:rsidP="006D794B">
      <w:pPr>
        <w:spacing w:line="240" w:lineRule="auto"/>
      </w:pPr>
      <w:r>
        <w:continuationSeparator/>
      </w:r>
    </w:p>
    <w:p w14:paraId="3B6E3687" w14:textId="77777777" w:rsidR="00197F5C" w:rsidRDefault="00197F5C"/>
    <w:p w14:paraId="0E2EB402" w14:textId="77777777" w:rsidR="00197F5C" w:rsidRDefault="00197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73B3" w14:textId="77777777" w:rsidR="00AF5B33" w:rsidRPr="006D2DE3" w:rsidRDefault="00AF5B33" w:rsidP="00112F3D">
    <w:pPr>
      <w:pStyle w:val="Voettekst"/>
      <w:rPr>
        <w:color w:val="FFFFFF" w:themeColor="background1"/>
      </w:rPr>
    </w:pP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AF5B33" w:rsidRPr="00112F3D" w14:paraId="3823B95F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7B0D543E" w14:textId="77777777" w:rsidR="00AF5B33" w:rsidRPr="00C232C9" w:rsidRDefault="00AF5B33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4965D3E5" w14:textId="77777777" w:rsidR="00AF5B33" w:rsidRPr="00112F3D" w:rsidRDefault="00AF5B33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27EDE51" w14:textId="77777777" w:rsidR="00AF5B33" w:rsidRPr="00112F3D" w:rsidRDefault="00AF5B33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4D8B3339" w14:textId="77777777" w:rsidR="00AF5B33" w:rsidRDefault="0076339B" w:rsidP="00875886">
    <w:r>
      <w:rPr>
        <w:noProof/>
      </w:rPr>
      <w:drawing>
        <wp:anchor distT="0" distB="0" distL="114300" distR="114300" simplePos="0" relativeHeight="251671040" behindDoc="1" locked="0" layoutInCell="1" allowOverlap="1" wp14:anchorId="4EC2CC6D" wp14:editId="22296092">
          <wp:simplePos x="0" y="0"/>
          <wp:positionH relativeFrom="page">
            <wp:posOffset>1004570</wp:posOffset>
          </wp:positionH>
          <wp:positionV relativeFrom="page">
            <wp:posOffset>9969500</wp:posOffset>
          </wp:positionV>
          <wp:extent cx="532800" cy="356400"/>
          <wp:effectExtent l="0" t="0" r="63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8F702" w14:textId="77777777" w:rsidR="00AF5B33" w:rsidRDefault="00AF5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AF5B33" w:rsidRPr="00112F3D" w14:paraId="7610501A" w14:textId="77777777" w:rsidTr="00F00385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61791157" w14:textId="77777777" w:rsidR="00AF5B33" w:rsidRPr="00C232C9" w:rsidRDefault="00AF5B33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7C9B2280" w14:textId="77777777" w:rsidR="00AF5B33" w:rsidRPr="00112F3D" w:rsidRDefault="00AF5B33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68777EB" w14:textId="77777777" w:rsidR="00AF5B33" w:rsidRPr="00112F3D" w:rsidRDefault="00AF5B33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ADDFE90" w14:textId="77777777" w:rsidR="00AF5B33" w:rsidRDefault="00AF5B3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47C2BF4F" wp14:editId="153211BE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7BC3BC" w14:textId="77777777" w:rsidR="00AF5B33" w:rsidRDefault="00AF5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5325" w14:textId="77777777" w:rsidR="00197F5C" w:rsidRPr="000F149D" w:rsidRDefault="00197F5C" w:rsidP="000F149D">
      <w:pPr>
        <w:spacing w:line="240" w:lineRule="auto"/>
        <w:rPr>
          <w:color w:val="EA5B0C" w:themeColor="accent6"/>
        </w:rPr>
      </w:pPr>
      <w:r w:rsidRPr="000F149D">
        <w:rPr>
          <w:color w:val="EA5B0C" w:themeColor="accent6"/>
        </w:rPr>
        <w:separator/>
      </w:r>
    </w:p>
  </w:footnote>
  <w:footnote w:type="continuationSeparator" w:id="0">
    <w:p w14:paraId="46373477" w14:textId="77777777" w:rsidR="00197F5C" w:rsidRDefault="00197F5C" w:rsidP="006D794B">
      <w:pPr>
        <w:spacing w:line="240" w:lineRule="auto"/>
      </w:pPr>
      <w:r>
        <w:continuationSeparator/>
      </w:r>
    </w:p>
    <w:p w14:paraId="4EE49A90" w14:textId="77777777" w:rsidR="00197F5C" w:rsidRDefault="00197F5C"/>
    <w:p w14:paraId="330A5E48" w14:textId="77777777" w:rsidR="00197F5C" w:rsidRDefault="00197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2324" w14:textId="77777777" w:rsidR="00AF5B33" w:rsidRDefault="0076339B" w:rsidP="0076339B">
    <w:pPr>
      <w:pStyle w:val="Koptekst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86A74E4" wp14:editId="17131CFB">
          <wp:simplePos x="0" y="0"/>
          <wp:positionH relativeFrom="page">
            <wp:posOffset>1008380</wp:posOffset>
          </wp:positionH>
          <wp:positionV relativeFrom="page">
            <wp:posOffset>219710</wp:posOffset>
          </wp:positionV>
          <wp:extent cx="1980000" cy="129600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B3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534B8DF8" wp14:editId="149233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CAB235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F99"/>
    <w:multiLevelType w:val="hybridMultilevel"/>
    <w:tmpl w:val="8CA89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B8"/>
    <w:multiLevelType w:val="hybridMultilevel"/>
    <w:tmpl w:val="E19EE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D76"/>
    <w:multiLevelType w:val="hybridMultilevel"/>
    <w:tmpl w:val="1FDEE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175C"/>
    <w:multiLevelType w:val="hybridMultilevel"/>
    <w:tmpl w:val="8E8C3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3C97"/>
    <w:multiLevelType w:val="hybridMultilevel"/>
    <w:tmpl w:val="3132BB6E"/>
    <w:lvl w:ilvl="0" w:tplc="3FC03D7C">
      <w:start w:val="1"/>
      <w:numFmt w:val="bullet"/>
      <w:pStyle w:val="Kop1"/>
      <w:lvlText w:val=""/>
      <w:lvlJc w:val="left"/>
      <w:pPr>
        <w:ind w:left="-207" w:hanging="360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 w:tplc="811449FA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651"/>
    <w:multiLevelType w:val="hybridMultilevel"/>
    <w:tmpl w:val="5C6E4B4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848E5"/>
    <w:multiLevelType w:val="hybridMultilevel"/>
    <w:tmpl w:val="9BEE7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75F9"/>
    <w:multiLevelType w:val="hybridMultilevel"/>
    <w:tmpl w:val="7E3E8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4568"/>
    <w:multiLevelType w:val="hybridMultilevel"/>
    <w:tmpl w:val="E82A414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A6686FD4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3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61A0"/>
    <w:multiLevelType w:val="hybridMultilevel"/>
    <w:tmpl w:val="4F0A9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52B3"/>
    <w:multiLevelType w:val="hybridMultilevel"/>
    <w:tmpl w:val="A76C7A30"/>
    <w:lvl w:ilvl="0" w:tplc="58342DF6">
      <w:start w:val="1"/>
      <w:numFmt w:val="bullet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25"/>
  </w:num>
  <w:num w:numId="5">
    <w:abstractNumId w:val="4"/>
  </w:num>
  <w:num w:numId="6">
    <w:abstractNumId w:val="11"/>
  </w:num>
  <w:num w:numId="7">
    <w:abstractNumId w:val="20"/>
  </w:num>
  <w:num w:numId="8">
    <w:abstractNumId w:val="30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27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19"/>
  </w:num>
  <w:num w:numId="19">
    <w:abstractNumId w:val="17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28"/>
  </w:num>
  <w:num w:numId="25">
    <w:abstractNumId w:val="18"/>
  </w:num>
  <w:num w:numId="26">
    <w:abstractNumId w:val="12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6"/>
    <w:rsid w:val="00000A93"/>
    <w:rsid w:val="00003679"/>
    <w:rsid w:val="000215A1"/>
    <w:rsid w:val="00033790"/>
    <w:rsid w:val="000440F1"/>
    <w:rsid w:val="00044E8A"/>
    <w:rsid w:val="0004588E"/>
    <w:rsid w:val="00056A75"/>
    <w:rsid w:val="00060188"/>
    <w:rsid w:val="000771FC"/>
    <w:rsid w:val="000A23C2"/>
    <w:rsid w:val="000C2599"/>
    <w:rsid w:val="000C4761"/>
    <w:rsid w:val="000D7F83"/>
    <w:rsid w:val="000F149D"/>
    <w:rsid w:val="001059BE"/>
    <w:rsid w:val="00112F3D"/>
    <w:rsid w:val="00117514"/>
    <w:rsid w:val="00142236"/>
    <w:rsid w:val="00151E5D"/>
    <w:rsid w:val="00154174"/>
    <w:rsid w:val="001609D8"/>
    <w:rsid w:val="001709C4"/>
    <w:rsid w:val="001710BE"/>
    <w:rsid w:val="001837F9"/>
    <w:rsid w:val="00197F5C"/>
    <w:rsid w:val="001A685C"/>
    <w:rsid w:val="001B3EEB"/>
    <w:rsid w:val="001C232D"/>
    <w:rsid w:val="001C425E"/>
    <w:rsid w:val="001C5962"/>
    <w:rsid w:val="001D05F6"/>
    <w:rsid w:val="001D3E9D"/>
    <w:rsid w:val="001D4A33"/>
    <w:rsid w:val="001D7F79"/>
    <w:rsid w:val="001E652E"/>
    <w:rsid w:val="0021046B"/>
    <w:rsid w:val="00222C45"/>
    <w:rsid w:val="00255187"/>
    <w:rsid w:val="00264332"/>
    <w:rsid w:val="002A73C3"/>
    <w:rsid w:val="002C109A"/>
    <w:rsid w:val="002F7C96"/>
    <w:rsid w:val="00306F4F"/>
    <w:rsid w:val="00314739"/>
    <w:rsid w:val="003221EA"/>
    <w:rsid w:val="00347A15"/>
    <w:rsid w:val="00361399"/>
    <w:rsid w:val="00363583"/>
    <w:rsid w:val="00377CCB"/>
    <w:rsid w:val="003A717E"/>
    <w:rsid w:val="003B1947"/>
    <w:rsid w:val="003B6353"/>
    <w:rsid w:val="003C6B0D"/>
    <w:rsid w:val="003C73AE"/>
    <w:rsid w:val="003D2B9C"/>
    <w:rsid w:val="003E3D1B"/>
    <w:rsid w:val="003F6219"/>
    <w:rsid w:val="004137B8"/>
    <w:rsid w:val="00427E58"/>
    <w:rsid w:val="004318E3"/>
    <w:rsid w:val="00433DA0"/>
    <w:rsid w:val="00455166"/>
    <w:rsid w:val="00497DB4"/>
    <w:rsid w:val="004A416A"/>
    <w:rsid w:val="004A689D"/>
    <w:rsid w:val="004A6CB8"/>
    <w:rsid w:val="004B22DD"/>
    <w:rsid w:val="004B5CDE"/>
    <w:rsid w:val="004C27E2"/>
    <w:rsid w:val="004C3EFE"/>
    <w:rsid w:val="004D7D66"/>
    <w:rsid w:val="004E1FC7"/>
    <w:rsid w:val="004F10C5"/>
    <w:rsid w:val="004F2878"/>
    <w:rsid w:val="004F4AF2"/>
    <w:rsid w:val="005032E6"/>
    <w:rsid w:val="00507EC0"/>
    <w:rsid w:val="00556E4D"/>
    <w:rsid w:val="005707BC"/>
    <w:rsid w:val="005804A7"/>
    <w:rsid w:val="00585125"/>
    <w:rsid w:val="00587C98"/>
    <w:rsid w:val="0059102F"/>
    <w:rsid w:val="005A5EE2"/>
    <w:rsid w:val="005B27E4"/>
    <w:rsid w:val="005B390B"/>
    <w:rsid w:val="005B5EE5"/>
    <w:rsid w:val="005C2D52"/>
    <w:rsid w:val="005E1260"/>
    <w:rsid w:val="005E6B2C"/>
    <w:rsid w:val="005F476A"/>
    <w:rsid w:val="00603224"/>
    <w:rsid w:val="00604008"/>
    <w:rsid w:val="00610783"/>
    <w:rsid w:val="00631E14"/>
    <w:rsid w:val="00644254"/>
    <w:rsid w:val="00644A2F"/>
    <w:rsid w:val="0066271F"/>
    <w:rsid w:val="00672186"/>
    <w:rsid w:val="00672B02"/>
    <w:rsid w:val="006B6662"/>
    <w:rsid w:val="006C387E"/>
    <w:rsid w:val="006D2DE3"/>
    <w:rsid w:val="006D794B"/>
    <w:rsid w:val="006E4918"/>
    <w:rsid w:val="00725027"/>
    <w:rsid w:val="00743BFF"/>
    <w:rsid w:val="00744DB9"/>
    <w:rsid w:val="00750469"/>
    <w:rsid w:val="007603ED"/>
    <w:rsid w:val="00762DF8"/>
    <w:rsid w:val="0076339B"/>
    <w:rsid w:val="00791173"/>
    <w:rsid w:val="0079125E"/>
    <w:rsid w:val="00797856"/>
    <w:rsid w:val="007C0D22"/>
    <w:rsid w:val="007C25DB"/>
    <w:rsid w:val="007C402A"/>
    <w:rsid w:val="007F1BA7"/>
    <w:rsid w:val="007F1FE1"/>
    <w:rsid w:val="007F4A52"/>
    <w:rsid w:val="00832D6E"/>
    <w:rsid w:val="0084274D"/>
    <w:rsid w:val="00845D6C"/>
    <w:rsid w:val="00846743"/>
    <w:rsid w:val="0086282D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15092"/>
    <w:rsid w:val="0093033D"/>
    <w:rsid w:val="00951748"/>
    <w:rsid w:val="0095493E"/>
    <w:rsid w:val="009555BE"/>
    <w:rsid w:val="0096766F"/>
    <w:rsid w:val="00971F60"/>
    <w:rsid w:val="009725F3"/>
    <w:rsid w:val="009738C2"/>
    <w:rsid w:val="0097619C"/>
    <w:rsid w:val="00977831"/>
    <w:rsid w:val="0099349C"/>
    <w:rsid w:val="009B08C9"/>
    <w:rsid w:val="009B3353"/>
    <w:rsid w:val="009B6AB1"/>
    <w:rsid w:val="009C40BA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1E8F"/>
    <w:rsid w:val="00A6428F"/>
    <w:rsid w:val="00A75BF5"/>
    <w:rsid w:val="00A845CA"/>
    <w:rsid w:val="00AA455B"/>
    <w:rsid w:val="00AB2E8D"/>
    <w:rsid w:val="00AB67E2"/>
    <w:rsid w:val="00AD1C8E"/>
    <w:rsid w:val="00AE13C7"/>
    <w:rsid w:val="00AF13BC"/>
    <w:rsid w:val="00AF5B33"/>
    <w:rsid w:val="00B026D5"/>
    <w:rsid w:val="00B0592A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4C40"/>
    <w:rsid w:val="00BA2618"/>
    <w:rsid w:val="00BD003E"/>
    <w:rsid w:val="00BD6EBA"/>
    <w:rsid w:val="00BE6040"/>
    <w:rsid w:val="00BF0CBE"/>
    <w:rsid w:val="00BF5621"/>
    <w:rsid w:val="00C0359D"/>
    <w:rsid w:val="00C074E8"/>
    <w:rsid w:val="00C232C9"/>
    <w:rsid w:val="00C5359F"/>
    <w:rsid w:val="00C53768"/>
    <w:rsid w:val="00C53865"/>
    <w:rsid w:val="00C57276"/>
    <w:rsid w:val="00C62B93"/>
    <w:rsid w:val="00C722DE"/>
    <w:rsid w:val="00C73FFF"/>
    <w:rsid w:val="00C8327C"/>
    <w:rsid w:val="00C9114D"/>
    <w:rsid w:val="00CA5C9F"/>
    <w:rsid w:val="00CA7223"/>
    <w:rsid w:val="00CA7FD5"/>
    <w:rsid w:val="00CB199E"/>
    <w:rsid w:val="00CE7396"/>
    <w:rsid w:val="00CF715D"/>
    <w:rsid w:val="00D11B78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15B"/>
    <w:rsid w:val="00DD47AA"/>
    <w:rsid w:val="00DE7CF0"/>
    <w:rsid w:val="00E277B8"/>
    <w:rsid w:val="00E330C5"/>
    <w:rsid w:val="00E33121"/>
    <w:rsid w:val="00E44141"/>
    <w:rsid w:val="00E73E17"/>
    <w:rsid w:val="00E808DB"/>
    <w:rsid w:val="00E82FEB"/>
    <w:rsid w:val="00E84B9E"/>
    <w:rsid w:val="00E8635B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00385"/>
    <w:rsid w:val="00F205EC"/>
    <w:rsid w:val="00F43929"/>
    <w:rsid w:val="00F44529"/>
    <w:rsid w:val="00F81905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D8D9"/>
  <w15:docId w15:val="{31316337-CB37-4AEF-A9B8-F9B349A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76339B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89CCC8" w:themeColor="accent1"/>
      <w:sz w:val="5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C2D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76339B"/>
    <w:rPr>
      <w:rFonts w:asciiTheme="majorHAnsi" w:eastAsiaTheme="majorEastAsia" w:hAnsiTheme="majorHAnsi" w:cstheme="majorBidi"/>
      <w:b/>
      <w:bCs/>
      <w:color w:val="89CCC8" w:themeColor="accent1"/>
      <w:sz w:val="5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B33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5B3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5B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5B3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F5B33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F5B3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F5B33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5C2D52"/>
    <w:rPr>
      <w:rFonts w:asciiTheme="majorHAnsi" w:eastAsiaTheme="majorEastAsia" w:hAnsiTheme="majorHAnsi" w:cstheme="majorBidi"/>
      <w:i/>
      <w:iCs/>
      <w:color w:val="337672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19953-EFAD-4DE3-98E8-B82D0DB4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1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/>
  <cp:lastModifiedBy>Laura Bron</cp:lastModifiedBy>
  <cp:revision>2</cp:revision>
  <cp:lastPrinted>2019-02-25T09:18:00Z</cp:lastPrinted>
  <dcterms:created xsi:type="dcterms:W3CDTF">2019-06-20T10:06:00Z</dcterms:created>
  <dcterms:modified xsi:type="dcterms:W3CDTF">2019-06-20T10:06:00Z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