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F8" w:rsidRDefault="00474FF8" w:rsidP="00474FF8">
      <w:pPr>
        <w:pStyle w:val="Kop1"/>
      </w:pPr>
      <w:r>
        <w:t>HCO werkwijze dyscalculieonderzoek</w:t>
      </w:r>
    </w:p>
    <w:p w:rsidR="00474FF8" w:rsidRPr="00474FF8" w:rsidRDefault="00474FF8" w:rsidP="00474FF8">
      <w:pPr>
        <w:pStyle w:val="Subtitel"/>
      </w:pPr>
      <w:r w:rsidRPr="00474FF8">
        <w:t>Informatie voor intern begeleiders/rekencoördinatoren</w:t>
      </w:r>
    </w:p>
    <w:p w:rsidR="00474FF8" w:rsidRPr="00D47B5C" w:rsidRDefault="008C730F" w:rsidP="00D47B5C">
      <w:pPr>
        <w:pStyle w:val="Kop2"/>
      </w:pPr>
      <w:r w:rsidRPr="00D47B5C">
        <w:t>Algemeen</w:t>
      </w:r>
    </w:p>
    <w:p w:rsidR="00474FF8" w:rsidRDefault="00474FF8" w:rsidP="00474FF8">
      <w:r>
        <w:t>Dyscalculie wordt gezien als een zeldzame stoornis. Circa 10% van alle leerlingen kampt met</w:t>
      </w:r>
    </w:p>
    <w:p w:rsidR="00474FF8" w:rsidRDefault="00474FF8" w:rsidP="00474FF8">
      <w:r>
        <w:t>ernstige rekenwiskunde-problemen. Bij ongeveer 2% van alle leerlingen kan deze problematiek</w:t>
      </w:r>
    </w:p>
    <w:p w:rsidR="00474FF8" w:rsidRDefault="00474FF8" w:rsidP="00474FF8">
      <w:r>
        <w:t>benoemd worden als dyscalculie.</w:t>
      </w:r>
    </w:p>
    <w:p w:rsidR="00474FF8" w:rsidRDefault="00474FF8" w:rsidP="00474FF8">
      <w:r>
        <w:t>In dit document lichten wij de werkwijze toe van het HCO bij het vaststellen van dyscalculie bij</w:t>
      </w:r>
    </w:p>
    <w:p w:rsidR="00474FF8" w:rsidRDefault="00474FF8" w:rsidP="00474FF8">
      <w:r>
        <w:t xml:space="preserve">kinderen. Deze werkwijze is gebaseerd op het Protocol Ernstige </w:t>
      </w:r>
      <w:proofErr w:type="spellStart"/>
      <w:r>
        <w:t>RekenWiskunde</w:t>
      </w:r>
      <w:proofErr w:type="spellEnd"/>
      <w:r>
        <w:t>-problemen en</w:t>
      </w:r>
    </w:p>
    <w:p w:rsidR="00474FF8" w:rsidRDefault="00474FF8" w:rsidP="00474FF8">
      <w:r>
        <w:t>Dyscalculie (protocol ERWD). We beschrijven een stappenplan dat school en ouders samen met</w:t>
      </w:r>
      <w:r w:rsidR="00D47B5C">
        <w:t xml:space="preserve"> </w:t>
      </w:r>
      <w:r>
        <w:t>HCO doorlopen, vóórdat dyscalculie kan worden vastgesteld en een leerling een</w:t>
      </w:r>
    </w:p>
    <w:p w:rsidR="00474FF8" w:rsidRDefault="00474FF8" w:rsidP="00474FF8">
      <w:r>
        <w:t>dyscalculieverklaring kan ontvangen.</w:t>
      </w:r>
    </w:p>
    <w:p w:rsidR="00474FF8" w:rsidRDefault="00474FF8" w:rsidP="00474FF8">
      <w:r>
        <w:t>Gespecialiseerde onderzoekers/rekenexperts van het HCO kunnen/zullen uitsluitend een dyscalculie</w:t>
      </w:r>
    </w:p>
    <w:p w:rsidR="00474FF8" w:rsidRDefault="00474FF8" w:rsidP="00474FF8">
      <w:r>
        <w:t>onderzoek uitvoeren als scholen het ERWD protocol hebben gevolgd. Hieronder leggen wij uit</w:t>
      </w:r>
      <w:r w:rsidR="00D47B5C">
        <w:t xml:space="preserve"> </w:t>
      </w:r>
      <w:r>
        <w:t>waarom en hoe wij u kunnen ondersteunen, zodat leerlingen tijdig de juiste hulp krijgen.</w:t>
      </w:r>
    </w:p>
    <w:p w:rsidR="00474FF8" w:rsidRDefault="00474FF8" w:rsidP="008C730F">
      <w:pPr>
        <w:pStyle w:val="Kop2"/>
      </w:pPr>
      <w:r>
        <w:t>Over dyscalculie en het protocol ERWD</w:t>
      </w:r>
    </w:p>
    <w:p w:rsidR="00474FF8" w:rsidRDefault="00474FF8" w:rsidP="00474FF8">
      <w:r>
        <w:t>In het protocol ERWD wordt gesproken van dyscalculie ‘als ernstige rekenwiskunde-problemen</w:t>
      </w:r>
    </w:p>
    <w:p w:rsidR="00474FF8" w:rsidRDefault="00474FF8" w:rsidP="00474FF8">
      <w:r>
        <w:t>ontstaan ondanks deskundige begeleiding en zorgvuldige pogingen tot afstemming en hardnekkig</w:t>
      </w:r>
    </w:p>
    <w:p w:rsidR="00474FF8" w:rsidRDefault="00474FF8" w:rsidP="00474FF8">
      <w:r>
        <w:t xml:space="preserve">blijken’ (Van </w:t>
      </w:r>
      <w:proofErr w:type="spellStart"/>
      <w:r>
        <w:t>Groenstijn</w:t>
      </w:r>
      <w:proofErr w:type="spellEnd"/>
      <w:r>
        <w:t xml:space="preserve"> et al., 2011, p. 34). Dyscalculie wordt gezien als een leerstoornis waarvan</w:t>
      </w:r>
    </w:p>
    <w:p w:rsidR="00474FF8" w:rsidRDefault="00474FF8" w:rsidP="00474FF8">
      <w:r>
        <w:t>juist het hardnekkige karakter (didactische resistentie) het belangrijkste onderscheidende kenmerk</w:t>
      </w:r>
    </w:p>
    <w:p w:rsidR="00474FF8" w:rsidRDefault="00474FF8" w:rsidP="00474FF8">
      <w:r>
        <w:t xml:space="preserve">is. De problemen worden dan ook primair veroorzaakt door </w:t>
      </w:r>
      <w:proofErr w:type="spellStart"/>
      <w:r>
        <w:t>kindkenmerken</w:t>
      </w:r>
      <w:proofErr w:type="spellEnd"/>
      <w:r>
        <w:t>. Dit betekent dat een</w:t>
      </w:r>
    </w:p>
    <w:p w:rsidR="00474FF8" w:rsidRDefault="00474FF8" w:rsidP="00474FF8">
      <w:r>
        <w:t>uiteindelijke diagnose altijd vooraf dient te gaan door goed rekenwiskundeonderwijs en planmatige</w:t>
      </w:r>
    </w:p>
    <w:p w:rsidR="00474FF8" w:rsidRDefault="00474FF8" w:rsidP="00474FF8">
      <w:r>
        <w:t>(gespecialiseerde) hulp. De ‘filters’ die in het protocol ERWD worden beschreven, zijn</w:t>
      </w:r>
      <w:r w:rsidR="00D47B5C">
        <w:t xml:space="preserve"> </w:t>
      </w:r>
      <w:r>
        <w:t>‘controlemechanismen’ om te voorkomen dat de diagnose dyscalculie te snel en onterecht wordt</w:t>
      </w:r>
    </w:p>
    <w:p w:rsidR="00474FF8" w:rsidRDefault="00474FF8" w:rsidP="00474FF8">
      <w:r>
        <w:t>gesteld. In de praktijk blijkt namelijk dat zwakke rekenaars bij uitstek gevoelig zijn voor een</w:t>
      </w:r>
    </w:p>
    <w:p w:rsidR="00474FF8" w:rsidRDefault="00474FF8" w:rsidP="00474FF8">
      <w:r>
        <w:t>tekortschietende kwaliteit van het rekenonderwijs. Het protocol ERWD beschrijft daarom een aantal</w:t>
      </w:r>
    </w:p>
    <w:p w:rsidR="00474FF8" w:rsidRDefault="00474FF8" w:rsidP="00474FF8">
      <w:r>
        <w:t>fasen en stappen die vooraf dienen te gaan aan een dyscalculieonderzoek door externe en</w:t>
      </w:r>
      <w:r w:rsidR="00D47B5C">
        <w:t xml:space="preserve"> </w:t>
      </w:r>
      <w:r>
        <w:t>gespecialiseerde onderzoekers.</w:t>
      </w:r>
    </w:p>
    <w:p w:rsidR="00474FF8" w:rsidRDefault="00474FF8" w:rsidP="008C730F">
      <w:pPr>
        <w:pStyle w:val="Kop2"/>
      </w:pPr>
      <w:r>
        <w:t>Masterplan Dyscalculie</w:t>
      </w:r>
    </w:p>
    <w:p w:rsidR="00474FF8" w:rsidRDefault="00474FF8" w:rsidP="00474FF8">
      <w:r>
        <w:t>Het masterplan dyscalculie dat in december 2013 in opdracht van het ministerie van OCW van start</w:t>
      </w:r>
    </w:p>
    <w:p w:rsidR="00474FF8" w:rsidRDefault="00474FF8" w:rsidP="00474FF8">
      <w:r>
        <w:t>is gegaan beschouwt het protocol ERWD ook als leidend. In de praktijk betekent dit dat de</w:t>
      </w:r>
      <w:r w:rsidR="00D47B5C">
        <w:t xml:space="preserve"> </w:t>
      </w:r>
      <w:r>
        <w:t>komende jaren aangestuurd wordt op de implementatie van het protocol ERWD als onderdeel van</w:t>
      </w:r>
      <w:r w:rsidR="00D47B5C">
        <w:t xml:space="preserve"> </w:t>
      </w:r>
      <w:r>
        <w:t>het zorgbeleid. Scholen moeten dus het protocol ERWD implementeren voordat er een specifieke</w:t>
      </w:r>
    </w:p>
    <w:p w:rsidR="00474FF8" w:rsidRDefault="00474FF8" w:rsidP="00474FF8">
      <w:r>
        <w:lastRenderedPageBreak/>
        <w:t>hulpvraag naar de aanwezigheid van dyscalculie kan worden gesteld. Scholen kunnen door het</w:t>
      </w:r>
    </w:p>
    <w:p w:rsidR="00474FF8" w:rsidRDefault="00474FF8" w:rsidP="00474FF8">
      <w:r>
        <w:t>protocol ERWD te implementeren vormgeven aan passend onderwijs voor kinderen met</w:t>
      </w:r>
      <w:r w:rsidR="00D47B5C">
        <w:t xml:space="preserve"> </w:t>
      </w:r>
      <w:r>
        <w:t>rekenproblemen.</w:t>
      </w:r>
    </w:p>
    <w:p w:rsidR="00474FF8" w:rsidRDefault="00474FF8" w:rsidP="008C730F">
      <w:pPr>
        <w:pStyle w:val="Kop2"/>
      </w:pPr>
      <w:r>
        <w:t>Het voortraject: fase groen, geel en oranje protocol ERWD</w:t>
      </w:r>
    </w:p>
    <w:p w:rsidR="00474FF8" w:rsidRPr="005C16C3" w:rsidRDefault="005C16C3" w:rsidP="00D47B5C">
      <w:pPr>
        <w:pStyle w:val="Kop3"/>
        <w:rPr>
          <w:color w:val="E4CB28" w:themeColor="accent4"/>
        </w:rPr>
      </w:pPr>
      <w:r w:rsidRPr="005C16C3">
        <w:rPr>
          <w:color w:val="00B050"/>
          <w:sz w:val="30"/>
          <w:szCs w:val="30"/>
        </w:rPr>
        <w:sym w:font="Wingdings 2" w:char="F098"/>
      </w:r>
      <w:r>
        <w:rPr>
          <w:color w:val="00B050"/>
          <w:sz w:val="30"/>
          <w:szCs w:val="30"/>
        </w:rPr>
        <w:t xml:space="preserve"> </w:t>
      </w:r>
      <w:r w:rsidR="00474FF8" w:rsidRPr="005C16C3">
        <w:rPr>
          <w:color w:val="auto"/>
        </w:rPr>
        <w:t>Stap 0 | De basis op school: goed rekenwiskund</w:t>
      </w:r>
      <w:r w:rsidR="008C730F" w:rsidRPr="005C16C3">
        <w:rPr>
          <w:color w:val="auto"/>
        </w:rPr>
        <w:t>ig</w:t>
      </w:r>
      <w:r w:rsidR="00474FF8" w:rsidRPr="005C16C3">
        <w:rPr>
          <w:color w:val="auto"/>
        </w:rPr>
        <w:t xml:space="preserve"> onderwijs </w:t>
      </w:r>
      <w:r w:rsidRPr="005C16C3">
        <w:rPr>
          <w:color w:val="FFFF00"/>
          <w:sz w:val="30"/>
          <w:szCs w:val="30"/>
        </w:rPr>
        <w:sym w:font="Wingdings 2" w:char="F098"/>
      </w:r>
      <w:r>
        <w:rPr>
          <w:color w:val="FFFF00"/>
          <w:sz w:val="30"/>
          <w:szCs w:val="30"/>
        </w:rPr>
        <w:t xml:space="preserve"> </w:t>
      </w:r>
      <w:r w:rsidR="00474FF8" w:rsidRPr="005C16C3">
        <w:rPr>
          <w:color w:val="auto"/>
        </w:rPr>
        <w:t>en afstemming op</w:t>
      </w:r>
      <w:r w:rsidR="00D47B5C" w:rsidRPr="005C16C3">
        <w:rPr>
          <w:color w:val="auto"/>
        </w:rPr>
        <w:t xml:space="preserve"> </w:t>
      </w:r>
      <w:r w:rsidR="00474FF8" w:rsidRPr="005C16C3">
        <w:rPr>
          <w:color w:val="auto"/>
        </w:rPr>
        <w:t>(sub)groepsniveau</w:t>
      </w:r>
    </w:p>
    <w:p w:rsidR="00474FF8" w:rsidRDefault="00474FF8" w:rsidP="00474FF8">
      <w:r>
        <w:t xml:space="preserve">Het protocol ERWD van </w:t>
      </w:r>
      <w:proofErr w:type="spellStart"/>
      <w:r>
        <w:t>Van</w:t>
      </w:r>
      <w:proofErr w:type="spellEnd"/>
      <w:r>
        <w:t xml:space="preserve"> </w:t>
      </w:r>
      <w:proofErr w:type="spellStart"/>
      <w:r>
        <w:t>Groenestijn</w:t>
      </w:r>
      <w:proofErr w:type="spellEnd"/>
      <w:r>
        <w:t xml:space="preserve"> et al. (2011) beschrijft vier fasen in onderwijsbehoeften</w:t>
      </w:r>
    </w:p>
    <w:p w:rsidR="00474FF8" w:rsidRDefault="00474FF8" w:rsidP="00474FF8">
      <w:r>
        <w:t>van leerlingen bij het leren van rekenen-wiskunde.</w:t>
      </w:r>
    </w:p>
    <w:p w:rsidR="008C730F" w:rsidRDefault="008C730F" w:rsidP="00474FF8">
      <w:pPr>
        <w:rPr>
          <w:noProof/>
        </w:rPr>
      </w:pPr>
    </w:p>
    <w:p w:rsidR="008C730F" w:rsidRDefault="008C730F" w:rsidP="00474FF8">
      <w:pPr>
        <w:rPr>
          <w:noProof/>
        </w:rPr>
      </w:pPr>
      <w:r>
        <w:rPr>
          <w:noProof/>
        </w:rPr>
        <w:drawing>
          <wp:inline distT="0" distB="0" distL="0" distR="0">
            <wp:extent cx="2507143" cy="2160000"/>
            <wp:effectExtent l="19050" t="19050" r="26670" b="12065"/>
            <wp:docPr id="7" name="Afbeelding 7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ur 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" t="2315" r="1494" b="5034"/>
                    <a:stretch/>
                  </pic:blipFill>
                  <pic:spPr bwMode="auto">
                    <a:xfrm>
                      <a:off x="0" y="0"/>
                      <a:ext cx="2507143" cy="21600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FF8" w:rsidRPr="008C730F" w:rsidRDefault="00474FF8" w:rsidP="00474FF8">
      <w:pPr>
        <w:rPr>
          <w:i/>
          <w:iCs/>
          <w:sz w:val="16"/>
          <w:szCs w:val="16"/>
        </w:rPr>
      </w:pPr>
      <w:r w:rsidRPr="008C730F">
        <w:rPr>
          <w:i/>
          <w:iCs/>
          <w:sz w:val="16"/>
          <w:szCs w:val="16"/>
        </w:rPr>
        <w:t>Figuur 1. Fase-indeling rekenwiskunde-problemen</w:t>
      </w:r>
    </w:p>
    <w:p w:rsidR="008C730F" w:rsidRDefault="008C730F" w:rsidP="00474FF8"/>
    <w:p w:rsidR="00D47B5C" w:rsidRDefault="00474FF8" w:rsidP="00474FF8">
      <w:r>
        <w:t>In volgorde van groen naar rood nemen de specifieke onderwijsbehoeften en dus ook de behoefte</w:t>
      </w:r>
      <w:r w:rsidR="00D47B5C">
        <w:t xml:space="preserve"> </w:t>
      </w:r>
      <w:r>
        <w:t>aan afstemming toe. Doorgaans kan een leerling met een normale rekenwiskundige ontwikkeling</w:t>
      </w:r>
      <w:r w:rsidR="00D47B5C">
        <w:t xml:space="preserve"> </w:t>
      </w:r>
      <w:r>
        <w:t>uit de voeten met het onderwijsaanbod dat de leerkracht vanuit de methode aanreikt. De</w:t>
      </w:r>
      <w:r w:rsidR="00D47B5C">
        <w:t xml:space="preserve"> </w:t>
      </w:r>
      <w:r>
        <w:t>leerkracht zal steeds proberen om de leerling in deze fase (groen) te houden. Hierbij leunt de</w:t>
      </w:r>
      <w:r w:rsidR="00D47B5C">
        <w:t xml:space="preserve"> </w:t>
      </w:r>
      <w:r>
        <w:t>leerkracht sterk op de differentiatiemogelijkheden die de eigen rekenmethode biedt (spoor 1)</w:t>
      </w:r>
      <w:r w:rsidR="00D47B5C">
        <w:t xml:space="preserve"> </w:t>
      </w:r>
      <w:r>
        <w:t>(Protocol ERWD paragraaf 6.2).</w:t>
      </w:r>
    </w:p>
    <w:p w:rsidR="00D02952" w:rsidRDefault="00D02952" w:rsidP="00474FF8"/>
    <w:p w:rsidR="00474FF8" w:rsidRDefault="00474FF8" w:rsidP="00474FF8">
      <w:r>
        <w:t>Sommige kinderen hebben meer behoefte aan afstemming dan de rekenmethode kan bieden. Deze</w:t>
      </w:r>
    </w:p>
    <w:p w:rsidR="00474FF8" w:rsidRDefault="00474FF8" w:rsidP="00474FF8">
      <w:r>
        <w:t>kinderen bevinden zich dan in fase geel. In deze fase heeft de leerling op bepaalde deelgebieden</w:t>
      </w:r>
    </w:p>
    <w:p w:rsidR="00474FF8" w:rsidRDefault="00474FF8" w:rsidP="00474FF8">
      <w:r>
        <w:t>specifieke onderwijsbehoeften. Door middel van zorgvuldig afgestemd onderwijs helpt de</w:t>
      </w:r>
      <w:r w:rsidR="00D47B5C">
        <w:t xml:space="preserve"> </w:t>
      </w:r>
      <w:r>
        <w:t>leerkracht geringe problemen te signaleren en vast te stellen in de ontwikkeling van</w:t>
      </w:r>
      <w:r w:rsidR="00D47B5C">
        <w:t xml:space="preserve"> </w:t>
      </w:r>
      <w:r>
        <w:t>rekenwiskundige inzichten, kennis en vaardigheden van een leerling. De rekenwiskundige</w:t>
      </w:r>
      <w:r w:rsidR="00D47B5C">
        <w:t xml:space="preserve"> </w:t>
      </w:r>
      <w:r>
        <w:t>ontwikkeling vraagt in fase geel om meer afstemming van het aanbod op specifieke</w:t>
      </w:r>
      <w:r w:rsidR="00D47B5C">
        <w:t xml:space="preserve"> </w:t>
      </w:r>
      <w:r>
        <w:t>onderwijsbehoeften. In deze fase is het van belang dat de leerkracht goed kan signaleren,</w:t>
      </w:r>
      <w:r w:rsidR="00D47B5C">
        <w:t xml:space="preserve"> </w:t>
      </w:r>
      <w:r>
        <w:t>observeren, differentiëren en het programma afstemmen op de onderwijsbehoeften van leerlingen.</w:t>
      </w:r>
      <w:r w:rsidR="00D47B5C">
        <w:t xml:space="preserve"> </w:t>
      </w:r>
      <w:r>
        <w:t>De leerkracht is in staat om in subgroepen leerlingen met specifieke onderwijsbehoeften</w:t>
      </w:r>
      <w:r w:rsidR="00D47B5C">
        <w:t xml:space="preserve"> </w:t>
      </w:r>
      <w:r>
        <w:t>doelgericht en effectief te helpen (spoor 2; Protocol ERWD paragraaf 6.3). De leraar bereidt deze</w:t>
      </w:r>
      <w:r w:rsidR="00D47B5C">
        <w:t xml:space="preserve"> </w:t>
      </w:r>
      <w:r>
        <w:t>hulp voor met het maken van een groepsplan. Door deze gerichte en vroegtijdige afstemming</w:t>
      </w:r>
      <w:r w:rsidR="00D47B5C">
        <w:t xml:space="preserve"> </w:t>
      </w:r>
      <w:r>
        <w:t>kunnen kan de leraar veel problemen proactief oplossen en kan de leerling mogelijk weer</w:t>
      </w:r>
      <w:r w:rsidR="00D47B5C">
        <w:t xml:space="preserve"> </w:t>
      </w:r>
      <w:r>
        <w:t>aansluiten bij de groep (fase groen). In de praktijk blijkt dat juist door onvoldoende oog te hebben</w:t>
      </w:r>
      <w:r w:rsidR="00D47B5C">
        <w:t xml:space="preserve"> </w:t>
      </w:r>
      <w:r>
        <w:t>voor vroegtijdige signalering en afstemming in fase geel, veel kinderen onnodig ernstige</w:t>
      </w:r>
    </w:p>
    <w:p w:rsidR="00D47B5C" w:rsidRDefault="00474FF8" w:rsidP="00474FF8">
      <w:r>
        <w:lastRenderedPageBreak/>
        <w:t>rekenproblemen ontwikkelen. De leerkracht heeft daarom een zeer belangrijke rol bij het</w:t>
      </w:r>
      <w:r w:rsidR="00D47B5C">
        <w:t xml:space="preserve"> </w:t>
      </w:r>
      <w:r>
        <w:t>voorkomen dat aanvankelijk geringe rekenproblemen uitgroeien tot grote en complexere</w:t>
      </w:r>
      <w:r w:rsidR="00D47B5C">
        <w:t xml:space="preserve"> </w:t>
      </w:r>
      <w:r>
        <w:t>problemen.</w:t>
      </w:r>
    </w:p>
    <w:p w:rsidR="00474FF8" w:rsidRPr="00443782" w:rsidRDefault="005C16C3" w:rsidP="00D47B5C">
      <w:pPr>
        <w:pStyle w:val="Kop3"/>
        <w:rPr>
          <w:color w:val="auto"/>
        </w:rPr>
      </w:pPr>
      <w:r w:rsidRPr="005C16C3">
        <w:rPr>
          <w:color w:val="F5A631"/>
          <w:sz w:val="30"/>
          <w:szCs w:val="30"/>
        </w:rPr>
        <w:sym w:font="Wingdings 2" w:char="F098"/>
      </w:r>
      <w:r>
        <w:rPr>
          <w:color w:val="FFFF00"/>
          <w:sz w:val="30"/>
          <w:szCs w:val="30"/>
        </w:rPr>
        <w:t xml:space="preserve"> </w:t>
      </w:r>
      <w:r w:rsidR="00474FF8" w:rsidRPr="00443782">
        <w:rPr>
          <w:color w:val="auto"/>
        </w:rPr>
        <w:t xml:space="preserve">Stap 1 | Fase oranje: intern </w:t>
      </w:r>
      <w:proofErr w:type="spellStart"/>
      <w:r w:rsidR="00474FF8" w:rsidRPr="00443782">
        <w:rPr>
          <w:color w:val="auto"/>
        </w:rPr>
        <w:t>rekendiagnostisch</w:t>
      </w:r>
      <w:proofErr w:type="spellEnd"/>
      <w:r w:rsidR="00474FF8" w:rsidRPr="00443782">
        <w:rPr>
          <w:color w:val="auto"/>
        </w:rPr>
        <w:t xml:space="preserve"> onderzoek</w:t>
      </w:r>
    </w:p>
    <w:p w:rsidR="00474FF8" w:rsidRDefault="00474FF8" w:rsidP="00474FF8">
      <w:r>
        <w:t>Sommige leerlingen laten ondanks de maatregelen van de leerkracht in fase geel onvoldoende</w:t>
      </w:r>
    </w:p>
    <w:p w:rsidR="00474FF8" w:rsidRDefault="00474FF8" w:rsidP="00474FF8">
      <w:r>
        <w:t>vooruitgang zien, gemeten over een periode van maximaal zes maanden. Binnen het protocol</w:t>
      </w:r>
    </w:p>
    <w:p w:rsidR="00474FF8" w:rsidRDefault="00474FF8" w:rsidP="00474FF8">
      <w:r>
        <w:t>ERWD wordt dan aanbevolen om op school een (intern) diagnostisch onderzoek uit te voeren. Dit is</w:t>
      </w:r>
    </w:p>
    <w:p w:rsidR="00D47B5C" w:rsidRDefault="00474FF8" w:rsidP="00474FF8">
      <w:r>
        <w:t>een onderzoek naar de (totale) rekenwiskundige ontwikkeling van de leerling (Wat kan de leerling</w:t>
      </w:r>
      <w:r w:rsidR="00D47B5C">
        <w:t xml:space="preserve"> </w:t>
      </w:r>
      <w:r>
        <w:t>al wel? Wat nog niet?) en de wijze waarop het kind leert rekenen. Soms zijn daar meerdere</w:t>
      </w:r>
      <w:r w:rsidR="00D47B5C">
        <w:t xml:space="preserve"> </w:t>
      </w:r>
      <w:r>
        <w:t>gesprekken met de leerling voor nodig. Om zicht te verkrijgen op de (totale) rekenwiskundige</w:t>
      </w:r>
      <w:r w:rsidR="00D47B5C">
        <w:t xml:space="preserve"> </w:t>
      </w:r>
      <w:r>
        <w:t>ontwikkeling wordt gewerkt met zowel formele als functionele rekenopgaven. Gezien de vereiste</w:t>
      </w:r>
      <w:r w:rsidR="00D47B5C">
        <w:t xml:space="preserve"> </w:t>
      </w:r>
      <w:r>
        <w:t>competenties om de hieronder beschreven werkwijze toe te kunnen passen, is kennis op het niveau</w:t>
      </w:r>
      <w:r w:rsidR="00D47B5C">
        <w:t xml:space="preserve"> </w:t>
      </w:r>
      <w:r>
        <w:t>van spoor 3 nodig (Protocol ERWD paragraaf 6.4). Deze ‘interne’ onderzoeker kan de leerkracht</w:t>
      </w:r>
      <w:r w:rsidR="00D47B5C">
        <w:t xml:space="preserve"> </w:t>
      </w:r>
      <w:r>
        <w:t>zijn. In de praktijk zal de intern begeleider, remedial teacher of rekencoördinator deze taak eerder</w:t>
      </w:r>
      <w:r w:rsidR="00D47B5C">
        <w:t xml:space="preserve"> </w:t>
      </w:r>
      <w:r>
        <w:t>op zich nemen.</w:t>
      </w:r>
    </w:p>
    <w:p w:rsidR="00424461" w:rsidRDefault="00424461" w:rsidP="00474FF8"/>
    <w:p w:rsidR="00474FF8" w:rsidRDefault="00474FF8" w:rsidP="00D47B5C">
      <w:pPr>
        <w:pStyle w:val="Vraag"/>
      </w:pPr>
      <w:r>
        <w:t>Formele opdrachten</w:t>
      </w:r>
    </w:p>
    <w:p w:rsidR="00474FF8" w:rsidRDefault="00474FF8" w:rsidP="00474FF8">
      <w:r>
        <w:t>Bij het voorleggen van de formele rekenwiskunde-opdrachten (sommen) aan de leerling, probeert</w:t>
      </w:r>
      <w:r w:rsidR="00D47B5C">
        <w:t xml:space="preserve"> </w:t>
      </w:r>
      <w:r>
        <w:t>de onderzoeker zicht te krijgen op de basisautomatismen en oplossingsprocedures die de leerling al</w:t>
      </w:r>
    </w:p>
    <w:p w:rsidR="005034D0" w:rsidRDefault="00474FF8" w:rsidP="00474FF8">
      <w:r>
        <w:t>beheerst. De onderzoeker legt opdrachten voor die passen bij het (vermoedelijke) feitelijke niveau</w:t>
      </w:r>
      <w:r w:rsidR="00D47B5C">
        <w:t xml:space="preserve"> </w:t>
      </w:r>
      <w:r>
        <w:t>van de leerling en opdrachten die makkelijker en net iets moeilijker zijn.</w:t>
      </w:r>
    </w:p>
    <w:p w:rsidR="005034D0" w:rsidRDefault="005034D0" w:rsidP="00474FF8"/>
    <w:p w:rsidR="00474FF8" w:rsidRDefault="00474FF8" w:rsidP="00474FF8">
      <w:r>
        <w:t>Om te beoordelen in welke mate rekenkennis bij de leerling gememoriseerd of geautomatiseerd is,</w:t>
      </w:r>
    </w:p>
    <w:p w:rsidR="005034D0" w:rsidRDefault="00474FF8" w:rsidP="00474FF8">
      <w:r>
        <w:t>maakt de onderzoeker hoofdzakelijk gebruik van observaties en vraagtechnieken. De onderzoeker</w:t>
      </w:r>
      <w:r w:rsidR="00D47B5C">
        <w:t xml:space="preserve"> </w:t>
      </w:r>
      <w:r>
        <w:t>kan daarvoor als startpunt een genormeerde automatiseringstoets afnemen, bijvoorbeeld de</w:t>
      </w:r>
      <w:r w:rsidR="00D47B5C">
        <w:t xml:space="preserve"> </w:t>
      </w:r>
      <w:r>
        <w:t>Tempo Test Automatiseren (De Vos, 2010). De onderzoeker ziet de afname van een dergelijk</w:t>
      </w:r>
      <w:r w:rsidR="00D47B5C">
        <w:t xml:space="preserve"> </w:t>
      </w:r>
      <w:r>
        <w:t>instrument echter, slechts als startpunt van het diagnostisch onderzoek. Veel belangrijker vindt</w:t>
      </w:r>
      <w:r w:rsidR="00D47B5C">
        <w:t xml:space="preserve"> </w:t>
      </w:r>
      <w:r>
        <w:t>hij/zij het om op gedetailleerd niveau vast te stellen welke sommen het kind wel gememoriseerd</w:t>
      </w:r>
      <w:r w:rsidR="00D47B5C">
        <w:t xml:space="preserve"> </w:t>
      </w:r>
      <w:r>
        <w:t>heeft en welke niet. Bij de sommen die het kind niet gememoriseerd heeft, gaat hij/zij na welke</w:t>
      </w:r>
      <w:r w:rsidR="00D47B5C">
        <w:t xml:space="preserve"> </w:t>
      </w:r>
      <w:r>
        <w:t>oplossingsprocedures het kind zelf al gebruikt om antwoorden toch te kunnen herleiden, dan wel</w:t>
      </w:r>
      <w:r w:rsidR="00D47B5C">
        <w:t xml:space="preserve"> </w:t>
      </w:r>
      <w:r>
        <w:t>instructiegevoelig is deze in het onderzoek aan te leren (beproeven instructiegevoeligheid). Bij het</w:t>
      </w:r>
      <w:r w:rsidR="00D47B5C">
        <w:t xml:space="preserve"> </w:t>
      </w:r>
      <w:r>
        <w:t>onderzoek met kale sommen is het doel dan ook niet om (alleen) te komen tot een niveaubepaling.</w:t>
      </w:r>
      <w:r w:rsidR="00D47B5C">
        <w:t xml:space="preserve"> </w:t>
      </w:r>
      <w:r>
        <w:t>De onderzoeker ziet het vooral als zijn/haar taak om, geïnspireerd door de vier hoofdlijnen van het</w:t>
      </w:r>
      <w:r w:rsidR="00D47B5C">
        <w:t xml:space="preserve"> </w:t>
      </w:r>
      <w:r>
        <w:t>proces van het leren rekenen (zie hoofdstuk 4 protocol ERWD) en het handelings- en drieslagmodel</w:t>
      </w:r>
      <w:r w:rsidR="00D47B5C">
        <w:t xml:space="preserve"> </w:t>
      </w:r>
      <w:r>
        <w:t>(zie hoofdstuk 5 protocol ERWD) in kaart te brengen van welke hulp de leerling al dan niet</w:t>
      </w:r>
      <w:r w:rsidR="00D47B5C">
        <w:t xml:space="preserve"> </w:t>
      </w:r>
      <w:r>
        <w:t>profiteert.</w:t>
      </w:r>
    </w:p>
    <w:p w:rsidR="00424461" w:rsidRDefault="00424461" w:rsidP="00474FF8"/>
    <w:tbl>
      <w:tblPr>
        <w:tblStyle w:val="Tabelraster"/>
        <w:tblpPr w:leftFromText="142" w:rightFromText="142" w:vertAnchor="text" w:horzAnchor="margin" w:tblpX="3403" w:tblpY="1"/>
        <w:tblW w:w="4167" w:type="dxa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388"/>
        <w:gridCol w:w="388"/>
        <w:gridCol w:w="3391"/>
      </w:tblGrid>
      <w:tr w:rsidR="00424461" w:rsidRPr="00191AA4" w:rsidTr="005034D0">
        <w:trPr>
          <w:trHeight w:hRule="exact" w:val="567"/>
        </w:trPr>
        <w:tc>
          <w:tcPr>
            <w:tcW w:w="388" w:type="dxa"/>
            <w:vMerge w:val="restart"/>
            <w:shd w:val="clear" w:color="auto" w:fill="89CCC8" w:themeFill="accent1"/>
            <w:textDirection w:val="btLr"/>
          </w:tcPr>
          <w:p w:rsidR="00424461" w:rsidRPr="00191AA4" w:rsidRDefault="00424461" w:rsidP="005034D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1AA4">
              <w:rPr>
                <w:rFonts w:ascii="Arial" w:hAnsi="Arial" w:cs="Arial"/>
                <w:sz w:val="14"/>
                <w:szCs w:val="14"/>
              </w:rPr>
              <w:t>Mentaal handelen</w:t>
            </w:r>
          </w:p>
        </w:tc>
        <w:tc>
          <w:tcPr>
            <w:tcW w:w="388" w:type="dxa"/>
            <w:vMerge w:val="restart"/>
            <w:shd w:val="clear" w:color="auto" w:fill="B8E0DD" w:themeFill="accent1" w:themeFillTint="99"/>
            <w:textDirection w:val="btLr"/>
          </w:tcPr>
          <w:p w:rsidR="00424461" w:rsidRPr="00191AA4" w:rsidRDefault="00424461" w:rsidP="005034D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1AA4">
              <w:rPr>
                <w:rFonts w:ascii="Arial" w:hAnsi="Arial" w:cs="Arial"/>
                <w:sz w:val="14"/>
                <w:szCs w:val="14"/>
              </w:rPr>
              <w:t>Verwoorden / communiceren</w:t>
            </w:r>
          </w:p>
        </w:tc>
        <w:tc>
          <w:tcPr>
            <w:tcW w:w="3391" w:type="dxa"/>
            <w:shd w:val="clear" w:color="auto" w:fill="F0F6E4"/>
            <w:vAlign w:val="center"/>
          </w:tcPr>
          <w:p w:rsidR="00424461" w:rsidRPr="00191AA4" w:rsidRDefault="00424461" w:rsidP="005034D0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91AA4">
              <w:rPr>
                <w:rFonts w:asciiTheme="minorHAnsi" w:hAnsiTheme="minorHAnsi" w:cstheme="minorHAnsi"/>
                <w:sz w:val="14"/>
                <w:szCs w:val="14"/>
              </w:rPr>
              <w:t xml:space="preserve">Formeel handelen </w:t>
            </w:r>
          </w:p>
          <w:p w:rsidR="00424461" w:rsidRPr="00191AA4" w:rsidRDefault="00424461" w:rsidP="005034D0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91AA4">
              <w:rPr>
                <w:rFonts w:asciiTheme="minorHAnsi" w:hAnsiTheme="minorHAnsi" w:cstheme="minorHAnsi"/>
                <w:sz w:val="14"/>
                <w:szCs w:val="14"/>
              </w:rPr>
              <w:t>(formele bewerkingen uitvoeren)</w:t>
            </w:r>
          </w:p>
        </w:tc>
      </w:tr>
      <w:tr w:rsidR="00424461" w:rsidRPr="00191AA4" w:rsidTr="005034D0">
        <w:trPr>
          <w:trHeight w:hRule="exact" w:val="567"/>
        </w:trPr>
        <w:tc>
          <w:tcPr>
            <w:tcW w:w="388" w:type="dxa"/>
            <w:vMerge/>
            <w:shd w:val="clear" w:color="auto" w:fill="89CCC8" w:themeFill="accent1"/>
            <w:textDirection w:val="btLr"/>
          </w:tcPr>
          <w:p w:rsidR="00424461" w:rsidRPr="00191AA4" w:rsidRDefault="00424461" w:rsidP="005034D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shd w:val="clear" w:color="auto" w:fill="B8E0DD" w:themeFill="accent1" w:themeFillTint="99"/>
            <w:textDirection w:val="btLr"/>
            <w:vAlign w:val="center"/>
          </w:tcPr>
          <w:p w:rsidR="00424461" w:rsidRPr="00191AA4" w:rsidRDefault="00424461" w:rsidP="005034D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1" w:type="dxa"/>
            <w:shd w:val="clear" w:color="auto" w:fill="D9E7B0"/>
            <w:vAlign w:val="center"/>
          </w:tcPr>
          <w:p w:rsidR="00424461" w:rsidRPr="00191AA4" w:rsidRDefault="00424461" w:rsidP="005034D0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91AA4">
              <w:rPr>
                <w:rFonts w:asciiTheme="minorHAnsi" w:hAnsiTheme="minorHAnsi" w:cstheme="minorHAnsi"/>
                <w:sz w:val="14"/>
                <w:szCs w:val="14"/>
              </w:rPr>
              <w:t xml:space="preserve">Voorstellen – abstract </w:t>
            </w:r>
          </w:p>
          <w:p w:rsidR="00424461" w:rsidRPr="00191AA4" w:rsidRDefault="00424461" w:rsidP="005034D0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91AA4">
              <w:rPr>
                <w:rFonts w:asciiTheme="minorHAnsi" w:hAnsiTheme="minorHAnsi" w:cstheme="minorHAnsi"/>
                <w:sz w:val="14"/>
                <w:szCs w:val="14"/>
              </w:rPr>
              <w:t>(representeren van de werkelijkheid aan de hand van denkmodellen)</w:t>
            </w:r>
          </w:p>
        </w:tc>
      </w:tr>
      <w:tr w:rsidR="00424461" w:rsidRPr="00191AA4" w:rsidTr="005034D0">
        <w:trPr>
          <w:trHeight w:hRule="exact" w:val="567"/>
        </w:trPr>
        <w:tc>
          <w:tcPr>
            <w:tcW w:w="388" w:type="dxa"/>
            <w:vMerge/>
            <w:shd w:val="clear" w:color="auto" w:fill="89CCC8" w:themeFill="accent1"/>
            <w:textDirection w:val="btLr"/>
          </w:tcPr>
          <w:p w:rsidR="00424461" w:rsidRPr="00191AA4" w:rsidRDefault="00424461" w:rsidP="005034D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shd w:val="clear" w:color="auto" w:fill="B8E0DD" w:themeFill="accent1" w:themeFillTint="99"/>
            <w:textDirection w:val="btLr"/>
            <w:vAlign w:val="center"/>
          </w:tcPr>
          <w:p w:rsidR="00424461" w:rsidRPr="00191AA4" w:rsidRDefault="00424461" w:rsidP="005034D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1" w:type="dxa"/>
            <w:shd w:val="clear" w:color="auto" w:fill="B9D36B"/>
            <w:vAlign w:val="center"/>
          </w:tcPr>
          <w:p w:rsidR="00424461" w:rsidRPr="00191AA4" w:rsidRDefault="00424461" w:rsidP="005034D0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91AA4">
              <w:rPr>
                <w:rFonts w:asciiTheme="minorHAnsi" w:hAnsiTheme="minorHAnsi" w:cstheme="minorHAnsi"/>
                <w:sz w:val="14"/>
                <w:szCs w:val="14"/>
              </w:rPr>
              <w:t xml:space="preserve">Voorstellen – concreet </w:t>
            </w:r>
          </w:p>
          <w:p w:rsidR="00424461" w:rsidRPr="00191AA4" w:rsidRDefault="00424461" w:rsidP="005034D0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91AA4">
              <w:rPr>
                <w:rFonts w:asciiTheme="minorHAnsi" w:hAnsiTheme="minorHAnsi" w:cstheme="minorHAnsi"/>
                <w:sz w:val="14"/>
                <w:szCs w:val="14"/>
              </w:rPr>
              <w:t>(representeren van objecten en werkelijkheidssituaties in concrete afbeeldingen)</w:t>
            </w:r>
          </w:p>
        </w:tc>
      </w:tr>
      <w:tr w:rsidR="00424461" w:rsidRPr="00191AA4" w:rsidTr="005034D0">
        <w:trPr>
          <w:trHeight w:hRule="exact" w:val="567"/>
        </w:trPr>
        <w:tc>
          <w:tcPr>
            <w:tcW w:w="388" w:type="dxa"/>
            <w:vMerge/>
            <w:shd w:val="clear" w:color="auto" w:fill="89CCC8" w:themeFill="accent1"/>
            <w:textDirection w:val="btLr"/>
          </w:tcPr>
          <w:p w:rsidR="00424461" w:rsidRPr="00191AA4" w:rsidRDefault="00424461" w:rsidP="005034D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shd w:val="clear" w:color="auto" w:fill="B8E0DD" w:themeFill="accent1" w:themeFillTint="99"/>
            <w:textDirection w:val="btLr"/>
            <w:vAlign w:val="center"/>
          </w:tcPr>
          <w:p w:rsidR="00424461" w:rsidRPr="00191AA4" w:rsidRDefault="00424461" w:rsidP="005034D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1" w:type="dxa"/>
            <w:shd w:val="clear" w:color="auto" w:fill="8CC73F"/>
            <w:vAlign w:val="center"/>
          </w:tcPr>
          <w:p w:rsidR="00424461" w:rsidRPr="00191AA4" w:rsidRDefault="00424461" w:rsidP="005034D0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91AA4">
              <w:rPr>
                <w:rFonts w:asciiTheme="minorHAnsi" w:hAnsiTheme="minorHAnsi" w:cstheme="minorHAnsi"/>
                <w:sz w:val="14"/>
                <w:szCs w:val="14"/>
              </w:rPr>
              <w:t>Informeel handelen in werkelijkheidssituaties (doen)</w:t>
            </w:r>
          </w:p>
        </w:tc>
      </w:tr>
    </w:tbl>
    <w:p w:rsidR="00191AA4" w:rsidRDefault="00424461" w:rsidP="00474FF8">
      <w:r>
        <w:rPr>
          <w:noProof/>
        </w:rPr>
        <w:drawing>
          <wp:inline distT="0" distB="0" distL="0" distR="0" wp14:anchorId="06CF5441" wp14:editId="5ADFEB0C">
            <wp:extent cx="1926762" cy="1422000"/>
            <wp:effectExtent l="19050" t="19050" r="16510" b="260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ur 2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" r="4653"/>
                    <a:stretch/>
                  </pic:blipFill>
                  <pic:spPr bwMode="auto">
                    <a:xfrm>
                      <a:off x="0" y="0"/>
                      <a:ext cx="1926762" cy="1422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A5B0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FF8" w:rsidRPr="00D47B5C" w:rsidRDefault="00474FF8" w:rsidP="00474FF8">
      <w:pPr>
        <w:rPr>
          <w:i/>
          <w:iCs/>
          <w:sz w:val="16"/>
          <w:szCs w:val="16"/>
        </w:rPr>
      </w:pPr>
      <w:r w:rsidRPr="00D47B5C">
        <w:rPr>
          <w:i/>
          <w:iCs/>
          <w:sz w:val="16"/>
          <w:szCs w:val="16"/>
        </w:rPr>
        <w:t xml:space="preserve">Figuur </w:t>
      </w:r>
      <w:r w:rsidR="00D02952">
        <w:rPr>
          <w:i/>
          <w:iCs/>
          <w:sz w:val="16"/>
          <w:szCs w:val="16"/>
        </w:rPr>
        <w:t>2</w:t>
      </w:r>
      <w:r w:rsidRPr="00D47B5C">
        <w:rPr>
          <w:i/>
          <w:iCs/>
          <w:sz w:val="16"/>
          <w:szCs w:val="16"/>
        </w:rPr>
        <w:t xml:space="preserve">. Vier hoofdlijnen </w:t>
      </w:r>
      <w:r w:rsidR="005034D0">
        <w:rPr>
          <w:i/>
          <w:iCs/>
          <w:sz w:val="16"/>
          <w:szCs w:val="16"/>
        </w:rPr>
        <w:tab/>
      </w:r>
      <w:r w:rsidR="005034D0">
        <w:rPr>
          <w:i/>
          <w:iCs/>
          <w:sz w:val="16"/>
          <w:szCs w:val="16"/>
        </w:rPr>
        <w:tab/>
      </w:r>
      <w:r w:rsidR="005034D0">
        <w:rPr>
          <w:i/>
          <w:iCs/>
          <w:sz w:val="16"/>
          <w:szCs w:val="16"/>
        </w:rPr>
        <w:tab/>
      </w:r>
      <w:r w:rsidR="005034D0">
        <w:rPr>
          <w:i/>
          <w:iCs/>
          <w:sz w:val="16"/>
          <w:szCs w:val="16"/>
        </w:rPr>
        <w:tab/>
      </w:r>
      <w:r w:rsidR="00D02952">
        <w:rPr>
          <w:i/>
          <w:iCs/>
          <w:sz w:val="16"/>
          <w:szCs w:val="16"/>
        </w:rPr>
        <w:t xml:space="preserve">     </w:t>
      </w:r>
      <w:r w:rsidRPr="00D47B5C">
        <w:rPr>
          <w:i/>
          <w:iCs/>
          <w:sz w:val="16"/>
          <w:szCs w:val="16"/>
        </w:rPr>
        <w:t xml:space="preserve">Figuur </w:t>
      </w:r>
      <w:r w:rsidR="00D02952">
        <w:rPr>
          <w:i/>
          <w:iCs/>
          <w:sz w:val="16"/>
          <w:szCs w:val="16"/>
        </w:rPr>
        <w:t>3</w:t>
      </w:r>
      <w:r w:rsidRPr="00D47B5C">
        <w:rPr>
          <w:i/>
          <w:iCs/>
          <w:sz w:val="16"/>
          <w:szCs w:val="16"/>
        </w:rPr>
        <w:t>. Handelingsmodel</w:t>
      </w:r>
    </w:p>
    <w:p w:rsidR="005034D0" w:rsidRDefault="005034D0" w:rsidP="00474FF8"/>
    <w:p w:rsidR="00474FF8" w:rsidRDefault="00474FF8" w:rsidP="00474FF8">
      <w:r>
        <w:lastRenderedPageBreak/>
        <w:t>Voor het intern diagnostisch onderzoek past geen standaard onderzoek, alhoewel de onderzoeker</w:t>
      </w:r>
    </w:p>
    <w:p w:rsidR="00474FF8" w:rsidRDefault="00474FF8" w:rsidP="00474FF8">
      <w:r>
        <w:t>dit uiteraard wel als uitgangpunt kan nemen. Te denken valt bijvoorbeeld aan de materialen uit de</w:t>
      </w:r>
      <w:r w:rsidR="00D02952">
        <w:t xml:space="preserve"> </w:t>
      </w:r>
      <w:r>
        <w:t>op school gebruikte (reguliere) rekenmethode, maar ook uit remediërende pakketten zoals</w:t>
      </w:r>
      <w:r w:rsidR="00D02952">
        <w:t xml:space="preserve"> </w:t>
      </w:r>
      <w:r>
        <w:t>Maatwerk Rekenen. De meerwaarde van het op het kind afgestemde onderzoek is dat het zich niet</w:t>
      </w:r>
      <w:r w:rsidR="00D02952">
        <w:t xml:space="preserve"> </w:t>
      </w:r>
      <w:r>
        <w:t>slechts beperkt tot (kale) opgaven op formeel niveau. De onderzoeker heeft de taak om op basis</w:t>
      </w:r>
      <w:r w:rsidR="00D02952">
        <w:t xml:space="preserve"> </w:t>
      </w:r>
      <w:r>
        <w:t>van</w:t>
      </w:r>
      <w:r w:rsidR="00D02952">
        <w:t xml:space="preserve"> </w:t>
      </w:r>
      <w:r>
        <w:t>hetgeen geobserveerd wordt bij de leerling te variëren in handelingsniveau. Op basis hiervan</w:t>
      </w:r>
      <w:r w:rsidR="00D02952">
        <w:t xml:space="preserve"> </w:t>
      </w:r>
      <w:r>
        <w:t>wordt</w:t>
      </w:r>
      <w:r w:rsidR="00D02952">
        <w:t xml:space="preserve"> </w:t>
      </w:r>
      <w:r>
        <w:t>het abstractieniveau waarop het kind denkt en handelt en daarmee zijn instructiebehoeften</w:t>
      </w:r>
      <w:r w:rsidR="00D02952">
        <w:t xml:space="preserve"> </w:t>
      </w:r>
      <w:r>
        <w:t>meer verfijnd in kaart gebracht.</w:t>
      </w:r>
    </w:p>
    <w:p w:rsidR="00D02952" w:rsidRDefault="00D02952" w:rsidP="00474FF8"/>
    <w:p w:rsidR="00474FF8" w:rsidRDefault="00474FF8" w:rsidP="00474FF8">
      <w:r>
        <w:t>Zo is het voor het inrichten van de hulp voor de leerling onvoldoende slechts te weten dát het kind</w:t>
      </w:r>
    </w:p>
    <w:p w:rsidR="00474FF8" w:rsidRDefault="00474FF8" w:rsidP="00474FF8">
      <w:r>
        <w:t>de tafels niet beheerst. De onderzoeker is juist geïnteresseerd in welke tafelsommen het kind wél</w:t>
      </w:r>
    </w:p>
    <w:p w:rsidR="00474FF8" w:rsidRDefault="00474FF8" w:rsidP="00474FF8">
      <w:r>
        <w:t>beheerst, en voor welke strategieën het kind gevoelig is om de antwoorden op tafelsommen tóch te</w:t>
      </w:r>
    </w:p>
    <w:p w:rsidR="00474FF8" w:rsidRDefault="00474FF8" w:rsidP="00474FF8">
      <w:r>
        <w:t>kunnen herleiden, en op welk handelingsniveau.</w:t>
      </w:r>
    </w:p>
    <w:p w:rsidR="00D02952" w:rsidRDefault="00D02952" w:rsidP="00D02952">
      <w:pPr>
        <w:pStyle w:val="Vraag"/>
      </w:pPr>
    </w:p>
    <w:p w:rsidR="00474FF8" w:rsidRDefault="00474FF8" w:rsidP="00D02952">
      <w:pPr>
        <w:pStyle w:val="Vraag"/>
      </w:pPr>
      <w:r>
        <w:t>Contextopdrachten</w:t>
      </w:r>
    </w:p>
    <w:p w:rsidR="00474FF8" w:rsidRDefault="00474FF8" w:rsidP="00474FF8">
      <w:r>
        <w:t xml:space="preserve">Het ultieme doel van rekenwiskunde-onderwijs is functionele </w:t>
      </w:r>
      <w:proofErr w:type="spellStart"/>
      <w:r>
        <w:t>gecijferdheid</w:t>
      </w:r>
      <w:proofErr w:type="spellEnd"/>
      <w:r>
        <w:t>. Van leerlingen wordt</w:t>
      </w:r>
    </w:p>
    <w:p w:rsidR="00474FF8" w:rsidRDefault="00474FF8" w:rsidP="00474FF8">
      <w:r>
        <w:t>verwacht dat zij ook buiten school hun rekenvaardigheid kunnen toepassen in dagelijkse en</w:t>
      </w:r>
    </w:p>
    <w:p w:rsidR="00474FF8" w:rsidRDefault="00474FF8" w:rsidP="00474FF8">
      <w:r>
        <w:t>praktische situaties. Daarvoor is de ontwikkeling van het strategisch denken en handelen cruciaal.</w:t>
      </w:r>
    </w:p>
    <w:p w:rsidR="00474FF8" w:rsidRDefault="00474FF8" w:rsidP="00474FF8">
      <w:r>
        <w:t>Binnen een goed oplossingsproces doorloopt een kind drie vaste stappen: plannen (op basis van</w:t>
      </w:r>
    </w:p>
    <w:p w:rsidR="00474FF8" w:rsidRDefault="00474FF8" w:rsidP="00474FF8">
      <w:r>
        <w:t>identificatie van de situatie), uitvoeren (iets doen, bijvoorbeeld uitrekenen) en reflecteren (nagaan</w:t>
      </w:r>
    </w:p>
    <w:p w:rsidR="00474FF8" w:rsidRDefault="00474FF8" w:rsidP="00474FF8">
      <w:r>
        <w:t>of het resultaat van de actie klopt en past bij de situatie). Het eigenlijke rekenen is slechts een</w:t>
      </w:r>
    </w:p>
    <w:p w:rsidR="00474FF8" w:rsidRDefault="00474FF8" w:rsidP="00474FF8">
      <w:r>
        <w:t>onderdeel van het probleemoplossend handelen.</w:t>
      </w:r>
    </w:p>
    <w:p w:rsidR="00D02952" w:rsidRDefault="00D02952" w:rsidP="00474FF8"/>
    <w:p w:rsidR="00D02952" w:rsidRDefault="00D02952" w:rsidP="00474FF8">
      <w:r>
        <w:rPr>
          <w:noProof/>
        </w:rPr>
        <w:drawing>
          <wp:inline distT="0" distB="0" distL="0" distR="0">
            <wp:extent cx="1595151" cy="1440000"/>
            <wp:effectExtent l="19050" t="19050" r="24130" b="27305"/>
            <wp:docPr id="10" name="Afbeelding 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ur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51" cy="14400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474FF8" w:rsidRPr="00D02952" w:rsidRDefault="00474FF8" w:rsidP="00474FF8">
      <w:pPr>
        <w:rPr>
          <w:i/>
          <w:iCs/>
          <w:sz w:val="16"/>
          <w:szCs w:val="16"/>
        </w:rPr>
      </w:pPr>
      <w:r w:rsidRPr="00D02952">
        <w:rPr>
          <w:i/>
          <w:iCs/>
          <w:sz w:val="16"/>
          <w:szCs w:val="16"/>
        </w:rPr>
        <w:t xml:space="preserve">Figuur </w:t>
      </w:r>
      <w:r w:rsidR="00D02952">
        <w:rPr>
          <w:i/>
          <w:iCs/>
          <w:sz w:val="16"/>
          <w:szCs w:val="16"/>
        </w:rPr>
        <w:t>4</w:t>
      </w:r>
      <w:r w:rsidRPr="00D02952">
        <w:rPr>
          <w:i/>
          <w:iCs/>
          <w:sz w:val="16"/>
          <w:szCs w:val="16"/>
        </w:rPr>
        <w:t>. Drieslagmodel</w:t>
      </w:r>
    </w:p>
    <w:p w:rsidR="00D02952" w:rsidRDefault="00D02952" w:rsidP="00474FF8"/>
    <w:p w:rsidR="00474FF8" w:rsidRDefault="00474FF8" w:rsidP="00474FF8">
      <w:r>
        <w:t>In het onderwijs is er vooral veel aandacht voor het leren uitvoeren van bewerkingen, terwijl veel</w:t>
      </w:r>
      <w:r w:rsidR="00D02952">
        <w:t xml:space="preserve"> </w:t>
      </w:r>
      <w:r>
        <w:t>kinderen, zeker kinderen met rekenproblemen, juist (ook) moeite hebben met het goed oriënteren</w:t>
      </w:r>
      <w:r w:rsidR="00D02952">
        <w:t xml:space="preserve"> </w:t>
      </w:r>
      <w:r>
        <w:t>op opgaven, met planning en reflectie. Dit moet dan ook een plek krijgen in de diagnostiek en</w:t>
      </w:r>
      <w:r w:rsidR="00D02952">
        <w:t xml:space="preserve"> </w:t>
      </w:r>
      <w:r>
        <w:t>hulpverlening. De onderzoeker observeert de leerling aan de hand van een aantal passende</w:t>
      </w:r>
      <w:r w:rsidR="00D02952">
        <w:t xml:space="preserve"> </w:t>
      </w:r>
      <w:r>
        <w:t>contextopgaven en het drieslagmodel (Oriënteert de leerling zich goed op de opdrachten? Weet hij</w:t>
      </w:r>
      <w:r w:rsidR="00D02952">
        <w:t xml:space="preserve"> </w:t>
      </w:r>
      <w:r>
        <w:t>wat de essentie is en kan hij dit verwoorden? Kan hij het probleem omzetten in rekentaal en</w:t>
      </w:r>
      <w:r w:rsidR="00D02952">
        <w:t xml:space="preserve"> </w:t>
      </w:r>
      <w:r>
        <w:t>daarmee oplossen? Is de leerling in staat tot reflectie?). Hierbij gebruikt de onderzoeker</w:t>
      </w:r>
      <w:r w:rsidR="00D02952">
        <w:t xml:space="preserve"> </w:t>
      </w:r>
      <w:r>
        <w:t>bijvoorbeeld (oude) Cito-opgaven, opgaven uit de rekenmethode gebruiken, of zelf verzonnen</w:t>
      </w:r>
      <w:r w:rsidR="00D02952">
        <w:t xml:space="preserve"> </w:t>
      </w:r>
      <w:r>
        <w:t>opgaven. Cruciaal</w:t>
      </w:r>
      <w:r w:rsidR="00D02952">
        <w:t xml:space="preserve"> </w:t>
      </w:r>
      <w:r>
        <w:t>is dat de getallen en bewerkingen in de contextopgaven passen bij de technische</w:t>
      </w:r>
      <w:r w:rsidR="00D02952">
        <w:t xml:space="preserve"> </w:t>
      </w:r>
      <w:r>
        <w:t>rekenvaardigheid van de leerling. Dit weet de onderzoeker door de voorgelegde formele</w:t>
      </w:r>
      <w:r w:rsidR="00D02952">
        <w:t xml:space="preserve"> </w:t>
      </w:r>
      <w:r>
        <w:t>opdrachten.</w:t>
      </w:r>
    </w:p>
    <w:p w:rsidR="00474FF8" w:rsidRDefault="00474FF8" w:rsidP="00474FF8">
      <w:r>
        <w:lastRenderedPageBreak/>
        <w:t>Na afloop van het diagnostisch onderzoek stelt de intern onderzoeker een verslag op. Hierin</w:t>
      </w:r>
      <w:r w:rsidR="00D02952">
        <w:t xml:space="preserve"> </w:t>
      </w:r>
      <w:r>
        <w:t>beschrijft de onderzoeker de analyse van het diagnostisch gesprek, de bevorderende en</w:t>
      </w:r>
      <w:r w:rsidR="00D02952">
        <w:t xml:space="preserve"> </w:t>
      </w:r>
      <w:r>
        <w:t xml:space="preserve">belemmerende </w:t>
      </w:r>
      <w:proofErr w:type="spellStart"/>
      <w:r>
        <w:t>kindkenmerken</w:t>
      </w:r>
      <w:proofErr w:type="spellEnd"/>
      <w:r>
        <w:t xml:space="preserve"> en in het verlengde daarvan de aanknopingspunten voor de hulp.</w:t>
      </w:r>
    </w:p>
    <w:p w:rsidR="00474FF8" w:rsidRPr="00443782" w:rsidRDefault="00443782" w:rsidP="00D02952">
      <w:pPr>
        <w:pStyle w:val="Kop3"/>
        <w:rPr>
          <w:color w:val="auto"/>
        </w:rPr>
      </w:pPr>
      <w:r w:rsidRPr="005C16C3">
        <w:rPr>
          <w:color w:val="F5A631"/>
          <w:sz w:val="30"/>
          <w:szCs w:val="30"/>
        </w:rPr>
        <w:sym w:font="Wingdings 2" w:char="F098"/>
      </w:r>
      <w:r>
        <w:rPr>
          <w:color w:val="F5A631"/>
          <w:sz w:val="30"/>
          <w:szCs w:val="30"/>
        </w:rPr>
        <w:t xml:space="preserve"> </w:t>
      </w:r>
      <w:r w:rsidR="00474FF8" w:rsidRPr="00443782">
        <w:rPr>
          <w:color w:val="auto"/>
        </w:rPr>
        <w:t>Stap 2 | Het opstellen en uitvoeren van het handelingsplan (minimaal 8 effectieve</w:t>
      </w:r>
      <w:r w:rsidR="005C16C3" w:rsidRPr="00443782">
        <w:rPr>
          <w:color w:val="auto"/>
        </w:rPr>
        <w:t xml:space="preserve"> </w:t>
      </w:r>
      <w:r w:rsidR="00474FF8" w:rsidRPr="00443782">
        <w:rPr>
          <w:color w:val="auto"/>
        </w:rPr>
        <w:t>onderwijsweken, max. half jaar)</w:t>
      </w:r>
    </w:p>
    <w:p w:rsidR="00474FF8" w:rsidRDefault="00474FF8" w:rsidP="00474FF8">
      <w:r>
        <w:t>Scholen die het protocol ERWD goed hebben geïmplementeerd hebben de organisatie, planning en</w:t>
      </w:r>
    </w:p>
    <w:p w:rsidR="00474FF8" w:rsidRDefault="00474FF8" w:rsidP="00474FF8">
      <w:r>
        <w:t>uitvoering van de begeleiding aan kinderen met rekenmoeilijkheden omschreven in het zorgbeleid</w:t>
      </w:r>
      <w:r w:rsidR="00D02952">
        <w:t xml:space="preserve"> </w:t>
      </w:r>
      <w:r>
        <w:t>van de school. Op de meeste scholen wordt de begeleiding ingepland in het model: groepsplan,</w:t>
      </w:r>
    </w:p>
    <w:p w:rsidR="00474FF8" w:rsidRDefault="00474FF8" w:rsidP="00474FF8">
      <w:r>
        <w:t>werken met subgroepen, met daarbinnen individuele accenten.</w:t>
      </w:r>
    </w:p>
    <w:p w:rsidR="00D02952" w:rsidRDefault="00D02952" w:rsidP="00474FF8"/>
    <w:p w:rsidR="00474FF8" w:rsidRDefault="00474FF8" w:rsidP="00474FF8">
      <w:r>
        <w:t>Leerlingen waarop deze werkwijze zich richt hebben forse rekenproblemen ontwikkeld (fase oranje)</w:t>
      </w:r>
      <w:r w:rsidR="00D02952">
        <w:t xml:space="preserve"> </w:t>
      </w:r>
      <w:r>
        <w:t>en dreigen de aansluiting met de (sub)groep te verliezen. Er wordt daarom gerichte begeleiding in</w:t>
      </w:r>
      <w:r w:rsidR="00D02952">
        <w:t xml:space="preserve"> </w:t>
      </w:r>
      <w:r>
        <w:t xml:space="preserve">fase oranje geboden voor leerlingen die naast het </w:t>
      </w:r>
      <w:proofErr w:type="spellStart"/>
      <w:r>
        <w:t>subgroepje</w:t>
      </w:r>
      <w:proofErr w:type="spellEnd"/>
      <w:r>
        <w:t xml:space="preserve"> extra specifieke instructies nodig</w:t>
      </w:r>
      <w:r w:rsidR="00D02952">
        <w:t xml:space="preserve"> </w:t>
      </w:r>
      <w:r>
        <w:t>hebben. Zij krijgen per week naast de gewone lestijd individueel (of in kleine groepjes) één uur</w:t>
      </w:r>
      <w:r w:rsidR="00D02952">
        <w:t xml:space="preserve"> </w:t>
      </w:r>
      <w:r>
        <w:t>extra instructie en oefentijd, verspreid over de week. Deze hulp kan buiten de groep worden</w:t>
      </w:r>
      <w:r w:rsidR="00D02952">
        <w:t xml:space="preserve"> </w:t>
      </w:r>
      <w:r>
        <w:t>gegeven,</w:t>
      </w:r>
      <w:r w:rsidR="00D02952">
        <w:t xml:space="preserve"> </w:t>
      </w:r>
      <w:r>
        <w:t>maar dat hoeft niet. Cruciaal is de expertise op het niveau van de leraar op spoor 3.</w:t>
      </w:r>
    </w:p>
    <w:p w:rsidR="00D02952" w:rsidRDefault="00D02952" w:rsidP="00474FF8"/>
    <w:p w:rsidR="00474FF8" w:rsidRDefault="00474FF8" w:rsidP="00474FF8">
      <w:r>
        <w:t>De intern begeleider/rekenexpert/remedial teacher en de groepsleerkracht stellen op basis van het</w:t>
      </w:r>
    </w:p>
    <w:p w:rsidR="00474FF8" w:rsidRDefault="00474FF8" w:rsidP="00474FF8">
      <w:r>
        <w:t>intern diagnostisch rekenonderzoek een handelingsplan op. Een handelingsplan heeft doorgaans</w:t>
      </w:r>
      <w:r w:rsidR="00D02952">
        <w:t xml:space="preserve"> </w:t>
      </w:r>
      <w:r>
        <w:t>een looptijd van zes à acht (onderwijs)weken en bestaat altijd uit de volgende componenten:</w:t>
      </w:r>
    </w:p>
    <w:p w:rsidR="00474FF8" w:rsidRDefault="00474FF8" w:rsidP="00474FF8">
      <w:r>
        <w:t>Doelen op lange en korte termijn;</w:t>
      </w:r>
    </w:p>
    <w:p w:rsidR="00474FF8" w:rsidRDefault="00474FF8" w:rsidP="00D02952">
      <w:pPr>
        <w:pStyle w:val="Lijstalinea"/>
        <w:numPr>
          <w:ilvl w:val="0"/>
          <w:numId w:val="11"/>
        </w:numPr>
      </w:pPr>
      <w:r>
        <w:t>Inhoud;</w:t>
      </w:r>
    </w:p>
    <w:p w:rsidR="00474FF8" w:rsidRDefault="00474FF8" w:rsidP="00D02952">
      <w:pPr>
        <w:pStyle w:val="Lijstalinea"/>
        <w:numPr>
          <w:ilvl w:val="0"/>
          <w:numId w:val="11"/>
        </w:numPr>
      </w:pPr>
      <w:r>
        <w:t>Werkwijze;</w:t>
      </w:r>
    </w:p>
    <w:p w:rsidR="00474FF8" w:rsidRDefault="00474FF8" w:rsidP="00D02952">
      <w:pPr>
        <w:pStyle w:val="Lijstalinea"/>
        <w:numPr>
          <w:ilvl w:val="0"/>
          <w:numId w:val="11"/>
        </w:numPr>
      </w:pPr>
      <w:r>
        <w:t>Uitvoering (planning en organisatie);</w:t>
      </w:r>
    </w:p>
    <w:p w:rsidR="00474FF8" w:rsidRDefault="00474FF8" w:rsidP="00D02952">
      <w:pPr>
        <w:pStyle w:val="Lijstalinea"/>
        <w:numPr>
          <w:ilvl w:val="0"/>
          <w:numId w:val="11"/>
        </w:numPr>
      </w:pPr>
      <w:r>
        <w:t>Evaluatie.</w:t>
      </w:r>
    </w:p>
    <w:p w:rsidR="00D02952" w:rsidRDefault="00D02952" w:rsidP="00474FF8"/>
    <w:p w:rsidR="00474FF8" w:rsidRDefault="00474FF8" w:rsidP="00474FF8">
      <w:r>
        <w:t>Voor een uitgebreidere toelichting op deze componenten wordt verwezen naar het protocol ERWD</w:t>
      </w:r>
    </w:p>
    <w:p w:rsidR="00474FF8" w:rsidRDefault="00474FF8" w:rsidP="00474FF8">
      <w:r>
        <w:t>(paragraaf 9.6).</w:t>
      </w:r>
    </w:p>
    <w:p w:rsidR="00D02952" w:rsidRDefault="00D02952" w:rsidP="00474FF8"/>
    <w:p w:rsidR="00474FF8" w:rsidRDefault="00474FF8" w:rsidP="00474FF8">
      <w:r>
        <w:t xml:space="preserve">De begeleider houdt een logboek bij in het </w:t>
      </w:r>
      <w:proofErr w:type="spellStart"/>
      <w:r>
        <w:t>leerlingdossier</w:t>
      </w:r>
      <w:proofErr w:type="spellEnd"/>
      <w:r>
        <w:t>. Na elke activiteit doet hij/zij kort</w:t>
      </w:r>
      <w:r w:rsidR="00D02952">
        <w:t xml:space="preserve"> </w:t>
      </w:r>
      <w:r>
        <w:t>verslag.</w:t>
      </w:r>
      <w:r w:rsidR="00D02952">
        <w:t xml:space="preserve"> </w:t>
      </w:r>
      <w:r>
        <w:t>De begeleider geeft aan of het doel van de activiteit is bereikt en noteert eventuele</w:t>
      </w:r>
      <w:r w:rsidR="00D02952">
        <w:t xml:space="preserve"> </w:t>
      </w:r>
      <w:r>
        <w:t>opmerkingen en aandachtspunten. Na afronding van het handelingsplan schrijft de begeleider een</w:t>
      </w:r>
      <w:r w:rsidR="00D02952">
        <w:t xml:space="preserve"> </w:t>
      </w:r>
      <w:r>
        <w:t>(kort)</w:t>
      </w:r>
      <w:r w:rsidR="00D02952">
        <w:t xml:space="preserve"> </w:t>
      </w:r>
      <w:r>
        <w:t>evaluatieverslag. Afhankelijk van de ontwikkelingen wordt bekeken of een leerling weer</w:t>
      </w:r>
      <w:r w:rsidR="00D02952">
        <w:t xml:space="preserve"> </w:t>
      </w:r>
      <w:r>
        <w:t>aansluiting</w:t>
      </w:r>
      <w:r w:rsidR="00D02952">
        <w:t xml:space="preserve"> </w:t>
      </w:r>
      <w:r>
        <w:t>kan vinden bij de groep en op welke onderdelen. Daarbij wordt bekeken of de leerling</w:t>
      </w:r>
      <w:r w:rsidR="00D02952">
        <w:t xml:space="preserve"> </w:t>
      </w:r>
      <w:r>
        <w:t>in dezelfde</w:t>
      </w:r>
      <w:r w:rsidR="00D02952">
        <w:t xml:space="preserve"> </w:t>
      </w:r>
      <w:r>
        <w:t>fase blijft of dat er sprake is van vooruitgang en mogelijke wisseling naar fase geel.</w:t>
      </w:r>
      <w:r w:rsidR="00D02952">
        <w:t xml:space="preserve"> </w:t>
      </w:r>
      <w:r>
        <w:t>Indien een</w:t>
      </w:r>
      <w:r w:rsidR="00D02952">
        <w:t xml:space="preserve"> </w:t>
      </w:r>
      <w:r>
        <w:t>leerling in fase oranje blijft, worden op basis van de tussentijdse resultaten de doelen</w:t>
      </w:r>
      <w:r w:rsidR="00D02952">
        <w:t xml:space="preserve"> </w:t>
      </w:r>
      <w:r>
        <w:t>bijgesteld en de activiteiten voor het volgende handelingsplan bepaald.</w:t>
      </w:r>
    </w:p>
    <w:p w:rsidR="00D02952" w:rsidRDefault="00D02952" w:rsidP="00474FF8"/>
    <w:p w:rsidR="00474FF8" w:rsidRDefault="00474FF8" w:rsidP="00474FF8">
      <w:r>
        <w:t>Een leerling die in fase oranje is begeleid en waarbij de vorderingen desondanks aantoonbaar</w:t>
      </w:r>
      <w:r w:rsidR="00D02952">
        <w:t xml:space="preserve"> </w:t>
      </w:r>
      <w:r>
        <w:t>gering zijn, komt in aanmerking voor extern diagnostisch onderzoek. Slechts bij grote</w:t>
      </w:r>
      <w:r w:rsidR="00D02952">
        <w:t xml:space="preserve"> </w:t>
      </w:r>
      <w:r>
        <w:t>handelingsverlegen</w:t>
      </w:r>
      <w:r w:rsidR="00D02952">
        <w:t>-</w:t>
      </w:r>
      <w:proofErr w:type="spellStart"/>
      <w:r>
        <w:t>heid</w:t>
      </w:r>
      <w:proofErr w:type="spellEnd"/>
      <w:r>
        <w:t xml:space="preserve"> kan een kind na 8 weken zorgvuldige hulp worden doorverwezen voor</w:t>
      </w:r>
      <w:r w:rsidR="00D02952">
        <w:t xml:space="preserve"> </w:t>
      </w:r>
      <w:r>
        <w:t>externe diagnostiek (fase rood). Over het algemeen moet de (geïntensiveerde) hulp langer worden</w:t>
      </w:r>
      <w:r w:rsidR="00D02952">
        <w:t xml:space="preserve"> </w:t>
      </w:r>
      <w:r>
        <w:t>volgehouden om de</w:t>
      </w:r>
      <w:r w:rsidR="00D02952">
        <w:t xml:space="preserve"> </w:t>
      </w:r>
      <w:r>
        <w:t>effectiviteit goed te kunnen beoordelen.</w:t>
      </w:r>
    </w:p>
    <w:p w:rsidR="00474FF8" w:rsidRDefault="00443782" w:rsidP="00D02952">
      <w:pPr>
        <w:pStyle w:val="Kop3"/>
      </w:pPr>
      <w:r w:rsidRPr="00443782">
        <w:rPr>
          <w:color w:val="FF0000"/>
          <w:sz w:val="30"/>
          <w:szCs w:val="30"/>
        </w:rPr>
        <w:lastRenderedPageBreak/>
        <w:sym w:font="Wingdings 2" w:char="F098"/>
      </w:r>
      <w:r>
        <w:rPr>
          <w:color w:val="F5A631"/>
          <w:sz w:val="30"/>
          <w:szCs w:val="30"/>
        </w:rPr>
        <w:t xml:space="preserve"> </w:t>
      </w:r>
      <w:r w:rsidR="00474FF8">
        <w:t>Stap 3 | Aanmelding extern diagnostisch onderzoek</w:t>
      </w:r>
    </w:p>
    <w:p w:rsidR="00F85ADD" w:rsidRDefault="00474FF8" w:rsidP="00474FF8">
      <w:r>
        <w:t>Wanneer school en/of ouders behoefte hebben aan een meer gespecialiseerd diagnostisch</w:t>
      </w:r>
      <w:r w:rsidR="00D02952">
        <w:t xml:space="preserve"> </w:t>
      </w:r>
      <w:r>
        <w:t>(reken)onderzoek, dan zal dit onderzoek (nog) niet leiden tot een dyscalculieverklaring. Dit</w:t>
      </w:r>
      <w:r w:rsidR="00D02952">
        <w:t xml:space="preserve"> </w:t>
      </w:r>
      <w:r>
        <w:t>onderzoek is wel noodzakelijk in het kader van een dyscalculietraject (uiteraard kunnen scholen</w:t>
      </w:r>
      <w:r w:rsidR="00D02952">
        <w:t xml:space="preserve"> </w:t>
      </w:r>
      <w:r>
        <w:t xml:space="preserve">ook een </w:t>
      </w:r>
      <w:proofErr w:type="spellStart"/>
      <w:r>
        <w:t>rekendiagnostisch</w:t>
      </w:r>
      <w:proofErr w:type="spellEnd"/>
      <w:r>
        <w:t xml:space="preserve"> onderzoek aanvragen wanneer er niet direct gedacht wordt aan</w:t>
      </w:r>
      <w:r w:rsidR="00D02952">
        <w:t xml:space="preserve"> </w:t>
      </w:r>
      <w:r>
        <w:t>dyscalculie).</w:t>
      </w:r>
      <w:r w:rsidR="00D02952">
        <w:t xml:space="preserve"> </w:t>
      </w:r>
      <w:r>
        <w:t>Bij een aanvraag voor een extern diagnostisch rekenonderzoek in het kader van een</w:t>
      </w:r>
      <w:r w:rsidR="00D02952">
        <w:t xml:space="preserve"> </w:t>
      </w:r>
      <w:r>
        <w:t>dyscalculie</w:t>
      </w:r>
      <w:r w:rsidR="00D02952">
        <w:t>-</w:t>
      </w:r>
      <w:r>
        <w:t>traject in fase rood levert school aan:</w:t>
      </w:r>
    </w:p>
    <w:p w:rsidR="00474FF8" w:rsidRDefault="00474FF8" w:rsidP="00D02952">
      <w:pPr>
        <w:pStyle w:val="Lijstalinea"/>
        <w:numPr>
          <w:ilvl w:val="0"/>
          <w:numId w:val="12"/>
        </w:numPr>
      </w:pPr>
      <w:r>
        <w:t>Regulier aanvraagformulier individueel onderzoek;</w:t>
      </w:r>
    </w:p>
    <w:p w:rsidR="00474FF8" w:rsidRDefault="00474FF8" w:rsidP="00D02952">
      <w:pPr>
        <w:pStyle w:val="Lijstalinea"/>
        <w:numPr>
          <w:ilvl w:val="0"/>
          <w:numId w:val="12"/>
        </w:numPr>
      </w:pPr>
      <w:r>
        <w:t>Vragenlijst bij een dyscalculietraject voor school;</w:t>
      </w:r>
    </w:p>
    <w:p w:rsidR="00474FF8" w:rsidRDefault="00474FF8" w:rsidP="00D02952">
      <w:pPr>
        <w:pStyle w:val="Lijstalinea"/>
        <w:numPr>
          <w:ilvl w:val="0"/>
          <w:numId w:val="12"/>
        </w:numPr>
      </w:pPr>
      <w:r>
        <w:t>Alle (sub)groepsplannen rekenen die betrekking hebben op het aangemelde kind;</w:t>
      </w:r>
    </w:p>
    <w:p w:rsidR="00474FF8" w:rsidRDefault="00474FF8" w:rsidP="00D02952">
      <w:pPr>
        <w:pStyle w:val="Lijstalinea"/>
        <w:numPr>
          <w:ilvl w:val="0"/>
          <w:numId w:val="12"/>
        </w:numPr>
      </w:pPr>
      <w:r>
        <w:t xml:space="preserve">De verslagen van de intern </w:t>
      </w:r>
      <w:proofErr w:type="spellStart"/>
      <w:r>
        <w:t>rekendiagnostische</w:t>
      </w:r>
      <w:proofErr w:type="spellEnd"/>
      <w:r>
        <w:t xml:space="preserve"> onderzoeken;</w:t>
      </w:r>
    </w:p>
    <w:p w:rsidR="00474FF8" w:rsidRDefault="00474FF8" w:rsidP="00D02952">
      <w:pPr>
        <w:pStyle w:val="Lijstalinea"/>
        <w:numPr>
          <w:ilvl w:val="0"/>
          <w:numId w:val="12"/>
        </w:numPr>
      </w:pPr>
      <w:r>
        <w:t>Alle handelingsplannen rekenen inclusief evaluatie;</w:t>
      </w:r>
    </w:p>
    <w:p w:rsidR="00474FF8" w:rsidRDefault="00474FF8" w:rsidP="00F85ADD">
      <w:pPr>
        <w:pStyle w:val="Lijstalinea"/>
        <w:numPr>
          <w:ilvl w:val="0"/>
          <w:numId w:val="12"/>
        </w:numPr>
      </w:pPr>
      <w:r>
        <w:t>De eindevaluatie van het effect van de geboden begeleiding met daarbij de argumentatie</w:t>
      </w:r>
      <w:r w:rsidR="00F85ADD">
        <w:t xml:space="preserve"> </w:t>
      </w:r>
      <w:r>
        <w:t>van stagnatie van de rekenontwikkeling;</w:t>
      </w:r>
    </w:p>
    <w:p w:rsidR="00474FF8" w:rsidRDefault="00474FF8" w:rsidP="00D02952">
      <w:pPr>
        <w:pStyle w:val="Lijstalinea"/>
        <w:numPr>
          <w:ilvl w:val="0"/>
          <w:numId w:val="12"/>
        </w:numPr>
      </w:pPr>
      <w:r>
        <w:t>Uitdraai van het leerlingvolgsysteem van alle vakken;</w:t>
      </w:r>
    </w:p>
    <w:p w:rsidR="00474FF8" w:rsidRDefault="00474FF8" w:rsidP="00D02952">
      <w:pPr>
        <w:pStyle w:val="Lijstalinea"/>
        <w:numPr>
          <w:ilvl w:val="0"/>
          <w:numId w:val="12"/>
        </w:numPr>
      </w:pPr>
      <w:r>
        <w:t>Overzicht van de drie laatst gemaakte methode gebonden toetsen;</w:t>
      </w:r>
    </w:p>
    <w:p w:rsidR="00474FF8" w:rsidRDefault="00443782" w:rsidP="00F85ADD">
      <w:pPr>
        <w:pStyle w:val="Kop3"/>
      </w:pPr>
      <w:r w:rsidRPr="00443782">
        <w:rPr>
          <w:color w:val="FF0000"/>
          <w:sz w:val="30"/>
          <w:szCs w:val="30"/>
        </w:rPr>
        <w:sym w:font="Wingdings 2" w:char="F098"/>
      </w:r>
      <w:r>
        <w:rPr>
          <w:color w:val="F5A631"/>
          <w:sz w:val="30"/>
          <w:szCs w:val="30"/>
        </w:rPr>
        <w:t xml:space="preserve"> </w:t>
      </w:r>
      <w:r w:rsidR="00474FF8">
        <w:t>Stap 4 | Dossieranalyse door orthopedagoog en/of psycholoog</w:t>
      </w:r>
    </w:p>
    <w:p w:rsidR="00474FF8" w:rsidRDefault="00474FF8" w:rsidP="00474FF8">
      <w:r>
        <w:t xml:space="preserve">Wanneer een </w:t>
      </w:r>
      <w:proofErr w:type="spellStart"/>
      <w:r>
        <w:t>onderzoeksaanvraag</w:t>
      </w:r>
      <w:proofErr w:type="spellEnd"/>
      <w:r>
        <w:t xml:space="preserve"> expliciet gericht is op een dyscalculietraject, controleert de</w:t>
      </w:r>
      <w:r w:rsidR="00F85ADD">
        <w:t xml:space="preserve"> </w:t>
      </w:r>
      <w:r>
        <w:t>orthopedagoog en/of psycholoog of de fases van onderwijsbehoeften (fase groen, geel en oranje)</w:t>
      </w:r>
      <w:r w:rsidR="00F85ADD">
        <w:t xml:space="preserve"> </w:t>
      </w:r>
      <w:r>
        <w:t xml:space="preserve">goed doorlopen zijn. Wanneer dit zo is, zal hij/zij een extern </w:t>
      </w:r>
      <w:proofErr w:type="spellStart"/>
      <w:r>
        <w:t>rekendiagnostisch</w:t>
      </w:r>
      <w:proofErr w:type="spellEnd"/>
      <w:r>
        <w:t xml:space="preserve"> onderzoek</w:t>
      </w:r>
      <w:r w:rsidR="00F85ADD">
        <w:t xml:space="preserve"> </w:t>
      </w:r>
      <w:r>
        <w:t>uitvoeren</w:t>
      </w:r>
      <w:r w:rsidR="00F85ADD">
        <w:t xml:space="preserve"> </w:t>
      </w:r>
      <w:r>
        <w:t>conform fase rood in het protocol ERWD. Wanneer de school in het bijzonder fase oranje</w:t>
      </w:r>
      <w:r w:rsidR="00F85ADD">
        <w:t xml:space="preserve"> </w:t>
      </w:r>
      <w:r>
        <w:t xml:space="preserve">nog niet (goed) heeft uitgevoerd, kan uiteraard alsnog </w:t>
      </w:r>
      <w:proofErr w:type="spellStart"/>
      <w:r>
        <w:t>rekendiagnostisch</w:t>
      </w:r>
      <w:proofErr w:type="spellEnd"/>
      <w:r>
        <w:t xml:space="preserve"> onderzoek volgen.</w:t>
      </w:r>
    </w:p>
    <w:p w:rsidR="00474FF8" w:rsidRDefault="00474FF8" w:rsidP="00474FF8">
      <w:r>
        <w:t>Echter, na dit onderzoek bevindt het dossier zich dan (nog) niet in fase rood.</w:t>
      </w:r>
    </w:p>
    <w:p w:rsidR="00474FF8" w:rsidRDefault="00443782" w:rsidP="00F85ADD">
      <w:pPr>
        <w:pStyle w:val="Kop3"/>
      </w:pPr>
      <w:r w:rsidRPr="00443782">
        <w:rPr>
          <w:color w:val="FF0000"/>
          <w:sz w:val="30"/>
          <w:szCs w:val="30"/>
        </w:rPr>
        <w:sym w:font="Wingdings 2" w:char="F098"/>
      </w:r>
      <w:r>
        <w:rPr>
          <w:color w:val="F5A631"/>
          <w:sz w:val="30"/>
          <w:szCs w:val="30"/>
        </w:rPr>
        <w:t xml:space="preserve"> </w:t>
      </w:r>
      <w:r w:rsidR="00474FF8">
        <w:t xml:space="preserve">Stap 5 | Extern </w:t>
      </w:r>
      <w:proofErr w:type="spellStart"/>
      <w:r w:rsidR="00474FF8">
        <w:t>rekendiagnostisch</w:t>
      </w:r>
      <w:proofErr w:type="spellEnd"/>
      <w:r w:rsidR="00474FF8">
        <w:t xml:space="preserve"> onderzoek</w:t>
      </w:r>
    </w:p>
    <w:p w:rsidR="00474FF8" w:rsidRDefault="00474FF8" w:rsidP="00474FF8">
      <w:r>
        <w:t xml:space="preserve">Het extern </w:t>
      </w:r>
      <w:proofErr w:type="spellStart"/>
      <w:r>
        <w:t>rekendiagnostisch</w:t>
      </w:r>
      <w:proofErr w:type="spellEnd"/>
      <w:r>
        <w:t xml:space="preserve"> onderzoek wordt uitgevoerd door een in rekenproblemen en</w:t>
      </w:r>
      <w:r w:rsidR="00F85ADD">
        <w:t xml:space="preserve"> </w:t>
      </w:r>
      <w:r>
        <w:t>dyscalculie gespecialiseerde orthopedagoog en/of psycholoog. Hij/zij richt zich hoofdzakelijk op het</w:t>
      </w:r>
      <w:r w:rsidR="00F85ADD">
        <w:t xml:space="preserve"> </w:t>
      </w:r>
      <w:r>
        <w:t>domein getallen en bewerkingen. De orthopedagoog/psycholoog biedt een nadere verfijning van de</w:t>
      </w:r>
      <w:r w:rsidR="00F85ADD">
        <w:t xml:space="preserve"> </w:t>
      </w:r>
      <w:r>
        <w:t xml:space="preserve">al eerder, middels intern </w:t>
      </w:r>
      <w:proofErr w:type="spellStart"/>
      <w:r>
        <w:t>rekendiagnostisch</w:t>
      </w:r>
      <w:proofErr w:type="spellEnd"/>
      <w:r>
        <w:t xml:space="preserve"> onderzoek, vastgestelde onderwijsbehoeften.</w:t>
      </w:r>
    </w:p>
    <w:p w:rsidR="00474FF8" w:rsidRDefault="00443782" w:rsidP="00F85ADD">
      <w:pPr>
        <w:pStyle w:val="Kop3"/>
      </w:pPr>
      <w:r w:rsidRPr="00443782">
        <w:rPr>
          <w:color w:val="FF0000"/>
          <w:sz w:val="30"/>
          <w:szCs w:val="30"/>
        </w:rPr>
        <w:sym w:font="Wingdings 2" w:char="F098"/>
      </w:r>
      <w:r>
        <w:rPr>
          <w:color w:val="F5A631"/>
          <w:sz w:val="30"/>
          <w:szCs w:val="30"/>
        </w:rPr>
        <w:t xml:space="preserve"> </w:t>
      </w:r>
      <w:r w:rsidR="00474FF8">
        <w:t>Stap 6 | Verslaglegging en advisering</w:t>
      </w:r>
    </w:p>
    <w:p w:rsidR="00474FF8" w:rsidRDefault="00474FF8" w:rsidP="00474FF8">
      <w:r>
        <w:t>Het resultaat van het diagnostisch onderzoek is een diagnostisch rapport met daarin opgenomen</w:t>
      </w:r>
      <w:r w:rsidR="00F85ADD">
        <w:t xml:space="preserve"> </w:t>
      </w:r>
      <w:r>
        <w:t>een handelingsadvies. De orthopedagoog/psycholoog biedt met het handelingsadvies een beeld</w:t>
      </w:r>
      <w:r w:rsidR="00F85ADD">
        <w:t xml:space="preserve"> </w:t>
      </w:r>
      <w:r>
        <w:t>van de specifieke onderwijsbehoeften van de leerling bij tenminste het domein getallen en</w:t>
      </w:r>
      <w:r w:rsidR="00F85ADD">
        <w:t xml:space="preserve"> </w:t>
      </w:r>
      <w:r>
        <w:t>bewerkingen, een beschrijving van het langetermijnperspectief en concrete aanknopingspunten</w:t>
      </w:r>
      <w:r w:rsidR="00F85ADD">
        <w:t xml:space="preserve"> </w:t>
      </w:r>
      <w:r>
        <w:t>voor de begeleiding. De resultaten van het onderzoek en het handelingsadvies worden</w:t>
      </w:r>
      <w:r w:rsidR="00F85ADD">
        <w:t xml:space="preserve"> </w:t>
      </w:r>
      <w:r>
        <w:t>doorgesproken met de</w:t>
      </w:r>
      <w:r w:rsidR="00F85ADD">
        <w:t xml:space="preserve"> </w:t>
      </w:r>
      <w:r>
        <w:t>ouder</w:t>
      </w:r>
      <w:r w:rsidR="00F85ADD">
        <w:t xml:space="preserve">(s)/ </w:t>
      </w:r>
      <w:r>
        <w:t>verzorger</w:t>
      </w:r>
      <w:r w:rsidR="00F85ADD">
        <w:t>(</w:t>
      </w:r>
      <w:r>
        <w:t>s</w:t>
      </w:r>
      <w:r w:rsidR="00F85ADD">
        <w:t>)</w:t>
      </w:r>
      <w:r>
        <w:t xml:space="preserve"> en de intern verantwoordelijke persoon van de school.</w:t>
      </w:r>
    </w:p>
    <w:p w:rsidR="00474FF8" w:rsidRDefault="00443782" w:rsidP="00F85ADD">
      <w:pPr>
        <w:pStyle w:val="Kop3"/>
      </w:pPr>
      <w:r w:rsidRPr="00443782">
        <w:rPr>
          <w:color w:val="FF0000"/>
          <w:sz w:val="30"/>
          <w:szCs w:val="30"/>
        </w:rPr>
        <w:sym w:font="Wingdings 2" w:char="F098"/>
      </w:r>
      <w:r>
        <w:rPr>
          <w:color w:val="F5A631"/>
          <w:sz w:val="30"/>
          <w:szCs w:val="30"/>
        </w:rPr>
        <w:t xml:space="preserve"> </w:t>
      </w:r>
      <w:r w:rsidR="00474FF8">
        <w:t>Stap 7 | Begeleiding in fase rood</w:t>
      </w:r>
    </w:p>
    <w:p w:rsidR="00474FF8" w:rsidRDefault="00474FF8" w:rsidP="00474FF8">
      <w:r>
        <w:t>Het handelingsadvies is de start van een intensief begeleidingstraject in fase rood. De</w:t>
      </w:r>
      <w:r w:rsidR="00F85ADD">
        <w:t xml:space="preserve"> </w:t>
      </w:r>
      <w:r>
        <w:t>orthopedagoog/</w:t>
      </w:r>
      <w:r w:rsidR="00F85ADD">
        <w:t xml:space="preserve"> </w:t>
      </w:r>
      <w:r>
        <w:t>psycholoog geeft met de handelingsadviezen de grote lijn aan voor de begeleiding</w:t>
      </w:r>
    </w:p>
    <w:p w:rsidR="00474FF8" w:rsidRDefault="00474FF8" w:rsidP="00474FF8">
      <w:r>
        <w:t>van de leerling. Op basis hiervan komt stelt de school een (nieuw) individueel handelingsplan op.</w:t>
      </w:r>
      <w:r w:rsidR="00F85ADD">
        <w:t xml:space="preserve"> </w:t>
      </w:r>
      <w:r>
        <w:t>Het individuele handelingsplan bevat keuzes die rekening houden met de concrete schoolsituatie.</w:t>
      </w:r>
    </w:p>
    <w:p w:rsidR="00474FF8" w:rsidRDefault="00474FF8" w:rsidP="00474FF8">
      <w:r>
        <w:lastRenderedPageBreak/>
        <w:t>De school draagt de verantwoordelijkheid om het advies optimaal uit te voeren. Binnen de school is</w:t>
      </w:r>
    </w:p>
    <w:p w:rsidR="00474FF8" w:rsidRDefault="00474FF8" w:rsidP="00474FF8">
      <w:r>
        <w:t>iemand verantwoordelijk voor de coördinatie en uitvoering van het handelingsplan. Het</w:t>
      </w:r>
      <w:r w:rsidR="00F85ADD">
        <w:t xml:space="preserve"> </w:t>
      </w:r>
      <w:r>
        <w:t>handelingsplan wordt bij voorkeur door één persoon (bijvoorbeeld de remedial teacher) uitgevoerd</w:t>
      </w:r>
      <w:r w:rsidR="00F85ADD">
        <w:t xml:space="preserve"> </w:t>
      </w:r>
      <w:r>
        <w:t>ter waarborging van de doorgaande lijn. De begeleiding dient tenminste een half jaar individueel</w:t>
      </w:r>
      <w:r w:rsidR="00F85ADD">
        <w:t xml:space="preserve"> </w:t>
      </w:r>
      <w:r>
        <w:t>plaats te vinden met een frequentie van minimaal twee keer per week en een tijdsduur van</w:t>
      </w:r>
      <w:r w:rsidR="00F85ADD">
        <w:t xml:space="preserve"> </w:t>
      </w:r>
      <w:r w:rsidRPr="00F85ADD">
        <w:rPr>
          <w:b/>
          <w:bCs/>
        </w:rPr>
        <w:t>minimaal één uur per week</w:t>
      </w:r>
      <w:r>
        <w:t>. Van dit uur besteedt de begeleider minimaal veertig minuten per</w:t>
      </w:r>
      <w:r w:rsidR="00F85ADD">
        <w:t xml:space="preserve"> </w:t>
      </w:r>
      <w:r>
        <w:t>week aan</w:t>
      </w:r>
      <w:r w:rsidR="00F85ADD">
        <w:t xml:space="preserve"> </w:t>
      </w:r>
      <w:r>
        <w:t xml:space="preserve">expliciete instructie, begeleide </w:t>
      </w:r>
      <w:proofErr w:type="spellStart"/>
      <w:r>
        <w:t>inoefening</w:t>
      </w:r>
      <w:proofErr w:type="spellEnd"/>
      <w:r>
        <w:t xml:space="preserve"> en directe feedback. Tussentijds vindt een</w:t>
      </w:r>
      <w:r w:rsidR="00F85ADD">
        <w:t xml:space="preserve"> </w:t>
      </w:r>
      <w:r>
        <w:t>evaluatie van de</w:t>
      </w:r>
      <w:r w:rsidR="00F85ADD">
        <w:t xml:space="preserve"> </w:t>
      </w:r>
      <w:r>
        <w:t>geboden begeleiding plaats. Per bijeenkomst houdt de begeleider een logboek bij</w:t>
      </w:r>
      <w:r w:rsidR="00F85ADD">
        <w:t xml:space="preserve"> </w:t>
      </w:r>
      <w:r>
        <w:t>van de inhoud van</w:t>
      </w:r>
      <w:r w:rsidR="00F85ADD">
        <w:t xml:space="preserve"> </w:t>
      </w:r>
      <w:r>
        <w:t>de hulp en de effecten daarvan. Net als gold in fase oranje, geldt ook in fase</w:t>
      </w:r>
      <w:r w:rsidR="00F85ADD">
        <w:t xml:space="preserve"> </w:t>
      </w:r>
      <w:r>
        <w:t>rood dat de begeleiding</w:t>
      </w:r>
      <w:r w:rsidR="00F85ADD">
        <w:t xml:space="preserve"> </w:t>
      </w:r>
      <w:r>
        <w:t>wordt geboden door een leerkracht/remedial teacher op spoor 3.</w:t>
      </w:r>
      <w:r w:rsidR="00F85ADD">
        <w:t xml:space="preserve"> </w:t>
      </w:r>
      <w:r>
        <w:t>Onderscheidend ten opzichte van fase oranje is het individuele karakter van de hulp.</w:t>
      </w:r>
    </w:p>
    <w:p w:rsidR="00F85ADD" w:rsidRDefault="00F85ADD" w:rsidP="00474FF8"/>
    <w:p w:rsidR="00474FF8" w:rsidRDefault="00474FF8" w:rsidP="00474FF8">
      <w:r>
        <w:t>Na minimaal een half jaar begeleiding maakt de begeleider een evaluatieverslag. Hieruit komt naar</w:t>
      </w:r>
      <w:r w:rsidR="00F85ADD">
        <w:t xml:space="preserve"> </w:t>
      </w:r>
      <w:r>
        <w:t>voren wat het effect is geweest van de begeleiding in relatie tot de gestelde doelen. Wanneer de</w:t>
      </w:r>
      <w:r w:rsidR="00F85ADD">
        <w:t xml:space="preserve"> </w:t>
      </w:r>
      <w:r>
        <w:t>leerling aantoonbare vooruitgang boekt, is er geen sprake van dyscalculie, maar blijft de leerling</w:t>
      </w:r>
      <w:r w:rsidR="00F85ADD">
        <w:t xml:space="preserve"> </w:t>
      </w:r>
      <w:r>
        <w:t>hoogstwaarschijnlijk wel intensieve begeleiding nodig houden. Wanneer blijkt dat de</w:t>
      </w:r>
      <w:r w:rsidR="00F85ADD">
        <w:t xml:space="preserve"> </w:t>
      </w:r>
      <w:r>
        <w:t>interventie</w:t>
      </w:r>
      <w:r w:rsidR="00F85ADD">
        <w:t>-</w:t>
      </w:r>
      <w:r>
        <w:t>periode geen of nauwelijks verandering heeft weten aan te brengen in de betreffende</w:t>
      </w:r>
      <w:r w:rsidR="00F85ADD">
        <w:t xml:space="preserve"> </w:t>
      </w:r>
      <w:r>
        <w:t>rekendoelen en/of de wendbaarheid van het geleerde blijkt gering, kan besloten worden tot het</w:t>
      </w:r>
      <w:r w:rsidR="00F85ADD">
        <w:t xml:space="preserve"> </w:t>
      </w:r>
      <w:r>
        <w:t>aanvragen van</w:t>
      </w:r>
      <w:r w:rsidR="00F85ADD">
        <w:t xml:space="preserve"> </w:t>
      </w:r>
      <w:r>
        <w:t>een dyscalculieverklaring. Daarbij adviseren wij school om voor de definitieve</w:t>
      </w:r>
      <w:r w:rsidR="00F85ADD">
        <w:t xml:space="preserve"> </w:t>
      </w:r>
      <w:r>
        <w:t>aanmelding consultatief contact te zoeken met de betreffende orthopedagoog en/of psycholoog</w:t>
      </w:r>
      <w:r w:rsidR="00F85ADD">
        <w:t xml:space="preserve"> </w:t>
      </w:r>
      <w:r>
        <w:t>voor het</w:t>
      </w:r>
      <w:r w:rsidR="00F85ADD">
        <w:t xml:space="preserve"> </w:t>
      </w:r>
      <w:r>
        <w:t>bevestigen van het vermoeden van zeer hardnekkige leerproblematiek.</w:t>
      </w:r>
    </w:p>
    <w:p w:rsidR="00474FF8" w:rsidRDefault="00443782" w:rsidP="00F85ADD">
      <w:pPr>
        <w:pStyle w:val="Kop3"/>
      </w:pPr>
      <w:r w:rsidRPr="00443782">
        <w:rPr>
          <w:color w:val="FF0000"/>
          <w:sz w:val="30"/>
          <w:szCs w:val="30"/>
        </w:rPr>
        <w:sym w:font="Wingdings 2" w:char="F098"/>
      </w:r>
      <w:r>
        <w:rPr>
          <w:color w:val="F5A631"/>
          <w:sz w:val="30"/>
          <w:szCs w:val="30"/>
        </w:rPr>
        <w:t xml:space="preserve"> </w:t>
      </w:r>
      <w:r w:rsidR="00474FF8">
        <w:t>Stap 8 | Aanmelding ten behoeve van het aanvragen van een onderzoek ten behoeve van</w:t>
      </w:r>
      <w:r w:rsidR="00F85ADD">
        <w:t xml:space="preserve"> </w:t>
      </w:r>
      <w:r w:rsidR="00474FF8">
        <w:t>een dyscalculieverklaring</w:t>
      </w:r>
    </w:p>
    <w:p w:rsidR="00474FF8" w:rsidRDefault="00474FF8" w:rsidP="00F85ADD">
      <w:pPr>
        <w:pStyle w:val="Lijstalinea"/>
        <w:numPr>
          <w:ilvl w:val="0"/>
          <w:numId w:val="13"/>
        </w:numPr>
      </w:pPr>
      <w:r>
        <w:t>De school levert de volgende gegevens aan:</w:t>
      </w:r>
    </w:p>
    <w:p w:rsidR="00474FF8" w:rsidRDefault="00474FF8" w:rsidP="00F85ADD">
      <w:pPr>
        <w:pStyle w:val="Lijstalinea"/>
        <w:numPr>
          <w:ilvl w:val="0"/>
          <w:numId w:val="13"/>
        </w:numPr>
      </w:pPr>
      <w:r>
        <w:t>Regulier aanvraagformulier individueel onderzoek;</w:t>
      </w:r>
    </w:p>
    <w:p w:rsidR="00474FF8" w:rsidRDefault="00474FF8" w:rsidP="00F85ADD">
      <w:pPr>
        <w:pStyle w:val="Lijstalinea"/>
        <w:numPr>
          <w:ilvl w:val="0"/>
          <w:numId w:val="13"/>
        </w:numPr>
      </w:pPr>
      <w:r>
        <w:t>Geëvalueerde handelingsplannen met een looptijd van tenminste een half jaar;</w:t>
      </w:r>
    </w:p>
    <w:p w:rsidR="00474FF8" w:rsidRDefault="00474FF8" w:rsidP="00F85ADD">
      <w:pPr>
        <w:pStyle w:val="Lijstalinea"/>
        <w:numPr>
          <w:ilvl w:val="0"/>
          <w:numId w:val="13"/>
        </w:numPr>
      </w:pPr>
      <w:r>
        <w:t>Logboeken van de geboden begeleiding;</w:t>
      </w:r>
    </w:p>
    <w:p w:rsidR="00474FF8" w:rsidRDefault="00474FF8" w:rsidP="00F85ADD">
      <w:pPr>
        <w:pStyle w:val="Lijstalinea"/>
        <w:numPr>
          <w:ilvl w:val="0"/>
          <w:numId w:val="13"/>
        </w:numPr>
      </w:pPr>
      <w:r>
        <w:t>Evaluatieverslag met argumentatie van de hardnekkigheid van de rekenproblemen;</w:t>
      </w:r>
    </w:p>
    <w:p w:rsidR="00F85ADD" w:rsidRDefault="00474FF8" w:rsidP="00474FF8">
      <w:pPr>
        <w:pStyle w:val="Lijstalinea"/>
        <w:numPr>
          <w:ilvl w:val="0"/>
          <w:numId w:val="13"/>
        </w:numPr>
      </w:pPr>
      <w:r>
        <w:t xml:space="preserve">Recente uitdraai cito </w:t>
      </w:r>
      <w:proofErr w:type="spellStart"/>
      <w:r>
        <w:t>lovs;</w:t>
      </w:r>
      <w:proofErr w:type="spellEnd"/>
    </w:p>
    <w:p w:rsidR="00474FF8" w:rsidRDefault="00474FF8" w:rsidP="00474FF8">
      <w:pPr>
        <w:pStyle w:val="Lijstalinea"/>
        <w:numPr>
          <w:ilvl w:val="0"/>
          <w:numId w:val="13"/>
        </w:numPr>
      </w:pPr>
      <w:r>
        <w:t>Indien van toepassing: eerdere onderzoeksverslagen, bijvoorbeeld relevant in het kader</w:t>
      </w:r>
      <w:r w:rsidR="00F85ADD">
        <w:t xml:space="preserve"> </w:t>
      </w:r>
      <w:r>
        <w:t xml:space="preserve">van </w:t>
      </w:r>
      <w:proofErr w:type="spellStart"/>
      <w:r>
        <w:t>comorbiditeit</w:t>
      </w:r>
      <w:proofErr w:type="spellEnd"/>
      <w:r>
        <w:t>.</w:t>
      </w:r>
    </w:p>
    <w:p w:rsidR="00474FF8" w:rsidRDefault="00443782" w:rsidP="00F85ADD">
      <w:pPr>
        <w:pStyle w:val="Kop3"/>
      </w:pPr>
      <w:r w:rsidRPr="00443782">
        <w:rPr>
          <w:color w:val="FF0000"/>
          <w:sz w:val="30"/>
          <w:szCs w:val="30"/>
        </w:rPr>
        <w:sym w:font="Wingdings 2" w:char="F098"/>
      </w:r>
      <w:r>
        <w:rPr>
          <w:color w:val="F5A631"/>
          <w:sz w:val="30"/>
          <w:szCs w:val="30"/>
        </w:rPr>
        <w:t xml:space="preserve"> </w:t>
      </w:r>
      <w:r w:rsidR="00474FF8">
        <w:t>Stap 9 | Ontvankelijkheid dossier voor het aanvragen van een onderzoek ten behoeve</w:t>
      </w:r>
      <w:r w:rsidR="00F85ADD">
        <w:t xml:space="preserve"> </w:t>
      </w:r>
      <w:r w:rsidR="00474FF8">
        <w:t>van een dyscalculieverklaring</w:t>
      </w:r>
    </w:p>
    <w:p w:rsidR="00474FF8" w:rsidRDefault="00474FF8" w:rsidP="00474FF8">
      <w:r>
        <w:t>Voordat de orthopedagoog/psycholoog overgaat tot het definitieve dyscalculieonderzoek beoordeelt</w:t>
      </w:r>
    </w:p>
    <w:p w:rsidR="00474FF8" w:rsidRDefault="00474FF8" w:rsidP="00474FF8">
      <w:r>
        <w:t>hij/zij eerst de ontvankelijkheid van het dossier. De criteria hiervoor zijn:</w:t>
      </w:r>
    </w:p>
    <w:p w:rsidR="00474FF8" w:rsidRDefault="00474FF8" w:rsidP="00F85ADD">
      <w:pPr>
        <w:pStyle w:val="Lijstalinea"/>
        <w:numPr>
          <w:ilvl w:val="0"/>
          <w:numId w:val="14"/>
        </w:numPr>
      </w:pPr>
      <w:r>
        <w:t>De stappen volgens het HCO protocol/ERWD protocol zijn zorgvuldig gevolgd. Dit betekent</w:t>
      </w:r>
      <w:r w:rsidR="00F85ADD">
        <w:t xml:space="preserve"> </w:t>
      </w:r>
      <w:r>
        <w:t>dat er gedegen rapportages van de begeleiding en evaluatie beschikbaar zijn;</w:t>
      </w:r>
    </w:p>
    <w:p w:rsidR="00474FF8" w:rsidRDefault="00474FF8" w:rsidP="00F85ADD">
      <w:pPr>
        <w:pStyle w:val="Lijstalinea"/>
        <w:numPr>
          <w:ilvl w:val="0"/>
          <w:numId w:val="14"/>
        </w:numPr>
      </w:pPr>
      <w:r>
        <w:t>De leerling zit inmiddels in groep 6. In uitzonderlijke gevallen kan een leerling eerder</w:t>
      </w:r>
      <w:r w:rsidR="00F85ADD">
        <w:t xml:space="preserve"> </w:t>
      </w:r>
      <w:r>
        <w:t>aangemeld worden;</w:t>
      </w:r>
    </w:p>
    <w:p w:rsidR="00474FF8" w:rsidRDefault="00474FF8" w:rsidP="00F85ADD">
      <w:pPr>
        <w:pStyle w:val="Lijstalinea"/>
        <w:numPr>
          <w:ilvl w:val="0"/>
          <w:numId w:val="14"/>
        </w:numPr>
      </w:pPr>
      <w:r>
        <w:t>De leerling heeft op de drie laatste meetmomenten een score behaald behorende bij de</w:t>
      </w:r>
      <w:r w:rsidR="00F85ADD">
        <w:t xml:space="preserve"> </w:t>
      </w:r>
      <w:r>
        <w:t>laagste 10% van de normgroep;</w:t>
      </w:r>
    </w:p>
    <w:p w:rsidR="00474FF8" w:rsidRDefault="00474FF8" w:rsidP="00474FF8">
      <w:pPr>
        <w:pStyle w:val="Lijstalinea"/>
        <w:numPr>
          <w:ilvl w:val="0"/>
          <w:numId w:val="14"/>
        </w:numPr>
      </w:pPr>
      <w:r>
        <w:lastRenderedPageBreak/>
        <w:t>Er is sprake van een grote discrepantie in de resultaten van de leerling tenminste tussen de</w:t>
      </w:r>
      <w:r w:rsidR="00F85ADD">
        <w:t xml:space="preserve"> </w:t>
      </w:r>
      <w:r>
        <w:t>gebieden begrijpend lezen enerzijds en rekenen anderzijds;</w:t>
      </w:r>
    </w:p>
    <w:p w:rsidR="00474FF8" w:rsidRDefault="00474FF8" w:rsidP="00474FF8">
      <w:pPr>
        <w:pStyle w:val="Lijstalinea"/>
        <w:numPr>
          <w:ilvl w:val="0"/>
          <w:numId w:val="14"/>
        </w:numPr>
      </w:pPr>
      <w:r>
        <w:t>De leerling heeft een ten minste normale intelligentie (TIQ ≥ 85). Zorgvuldigheid is gepast</w:t>
      </w:r>
      <w:r w:rsidR="00F85ADD">
        <w:t xml:space="preserve"> </w:t>
      </w:r>
      <w:r>
        <w:t>bij disharmonische en/of intern inconsistente intelligentieprofielen. Indien eerder nog geen</w:t>
      </w:r>
      <w:r w:rsidR="00F85ADD">
        <w:t xml:space="preserve"> </w:t>
      </w:r>
      <w:r>
        <w:t>intelligentieonderzoek heeft plaatsgevonden, zal dit deel uitmaken van het onderzoek.</w:t>
      </w:r>
    </w:p>
    <w:p w:rsidR="00474FF8" w:rsidRDefault="00474FF8" w:rsidP="00474FF8">
      <w:pPr>
        <w:pStyle w:val="Lijstalinea"/>
        <w:numPr>
          <w:ilvl w:val="0"/>
          <w:numId w:val="14"/>
        </w:numPr>
      </w:pPr>
      <w:r>
        <w:t xml:space="preserve">Indien er sprake is van </w:t>
      </w:r>
      <w:proofErr w:type="spellStart"/>
      <w:r>
        <w:t>comorbiditeit</w:t>
      </w:r>
      <w:proofErr w:type="spellEnd"/>
      <w:r>
        <w:t>, dan zijn de achterstanden groter dan alleen vanuit de</w:t>
      </w:r>
      <w:r w:rsidR="00F85ADD">
        <w:t xml:space="preserve"> </w:t>
      </w:r>
      <w:r>
        <w:t>andere ontwikkelingsstoornis te verklaren.</w:t>
      </w:r>
    </w:p>
    <w:p w:rsidR="00474FF8" w:rsidRDefault="00443782" w:rsidP="00F85ADD">
      <w:pPr>
        <w:pStyle w:val="Kop3"/>
      </w:pPr>
      <w:r w:rsidRPr="00443782">
        <w:rPr>
          <w:color w:val="FF0000"/>
          <w:sz w:val="30"/>
          <w:szCs w:val="30"/>
        </w:rPr>
        <w:sym w:font="Wingdings 2" w:char="F098"/>
      </w:r>
      <w:r>
        <w:rPr>
          <w:color w:val="F5A631"/>
          <w:sz w:val="30"/>
          <w:szCs w:val="30"/>
        </w:rPr>
        <w:t xml:space="preserve"> </w:t>
      </w:r>
      <w:r w:rsidR="00474FF8">
        <w:t>Stap 10 | Psychodiagnostisch onderzoek ten behoeve van de dyscalculieverklaring</w:t>
      </w:r>
    </w:p>
    <w:p w:rsidR="00474FF8" w:rsidRDefault="00474FF8" w:rsidP="00474FF8">
      <w:r>
        <w:t>Een gespecialiseerde orthopedagoog en/of psycholoog voert het dyscalculieonderzoek uit. Hierbij</w:t>
      </w:r>
      <w:r w:rsidR="005C16C3">
        <w:t xml:space="preserve"> </w:t>
      </w:r>
      <w:r>
        <w:t xml:space="preserve">zal hij/zij herhaald </w:t>
      </w:r>
      <w:proofErr w:type="spellStart"/>
      <w:r>
        <w:t>rekendiagnostisch</w:t>
      </w:r>
      <w:proofErr w:type="spellEnd"/>
      <w:r>
        <w:t xml:space="preserve"> onderzoek doen dat zich in het bijzonder richt op de</w:t>
      </w:r>
      <w:r w:rsidR="005C16C3">
        <w:t xml:space="preserve"> </w:t>
      </w:r>
      <w:r>
        <w:t>geremedieerde leerstofonderdelen. Hiermee wordt de leerbaarheid van het kind over de afgelopen</w:t>
      </w:r>
      <w:r w:rsidR="005C16C3">
        <w:t xml:space="preserve"> </w:t>
      </w:r>
      <w:r>
        <w:t>periode in kaart gebracht. Daarnaast zal een intelligentieonderzoek uitgevoerd worden wanneer dat</w:t>
      </w:r>
      <w:r w:rsidR="005C16C3">
        <w:t xml:space="preserve"> </w:t>
      </w:r>
      <w:r>
        <w:t>niet eerder is gedaan. Ten behoeve van de verklaringsanalyse worden daarnaast onder andere</w:t>
      </w:r>
      <w:r w:rsidR="005C16C3">
        <w:t xml:space="preserve"> </w:t>
      </w:r>
      <w:r>
        <w:t xml:space="preserve">toetsen voor </w:t>
      </w:r>
      <w:proofErr w:type="spellStart"/>
      <w:r>
        <w:t>planningvaardigheid</w:t>
      </w:r>
      <w:proofErr w:type="spellEnd"/>
      <w:r>
        <w:t>, verbaal en visueel korte termijn- en werkgeheugen,</w:t>
      </w:r>
      <w:r w:rsidR="005C16C3">
        <w:t xml:space="preserve"> </w:t>
      </w:r>
      <w:r>
        <w:t>benoemsnelheid en aandacht op cognitief niveau afgenomen. De orthopedagoog/psycholoog</w:t>
      </w:r>
      <w:r w:rsidR="005C16C3">
        <w:t xml:space="preserve"> </w:t>
      </w:r>
      <w:r>
        <w:t>interpreteert alle gegevens en de diagnose dyscalculie wordt al dan niet vastgesteld. Tot slot wordt</w:t>
      </w:r>
      <w:r w:rsidR="005C16C3">
        <w:t xml:space="preserve"> </w:t>
      </w:r>
      <w:r>
        <w:t>(indien van toepassing) de dyscalculieverklaring afgegeven.</w:t>
      </w:r>
    </w:p>
    <w:p w:rsidR="00474FF8" w:rsidRDefault="00443782" w:rsidP="005C16C3">
      <w:pPr>
        <w:pStyle w:val="Kop3"/>
      </w:pPr>
      <w:r w:rsidRPr="00443782">
        <w:rPr>
          <w:color w:val="FF0000"/>
          <w:sz w:val="30"/>
          <w:szCs w:val="30"/>
        </w:rPr>
        <w:sym w:font="Wingdings 2" w:char="F098"/>
      </w:r>
      <w:r>
        <w:rPr>
          <w:color w:val="F5A631"/>
          <w:sz w:val="30"/>
          <w:szCs w:val="30"/>
        </w:rPr>
        <w:t xml:space="preserve"> </w:t>
      </w:r>
      <w:r w:rsidR="00474FF8">
        <w:t>Stap 11 | Dyscalculieverklaring</w:t>
      </w:r>
    </w:p>
    <w:p w:rsidR="00474FF8" w:rsidRPr="00474FF8" w:rsidRDefault="00474FF8" w:rsidP="00474FF8">
      <w:r>
        <w:t>In een dyscalculieverklaring beschrijft de orthopedagoog/psycholoog welke</w:t>
      </w:r>
      <w:r w:rsidR="005C16C3">
        <w:t xml:space="preserve"> </w:t>
      </w:r>
      <w:r>
        <w:t>compensaties/</w:t>
      </w:r>
      <w:r w:rsidR="005C16C3">
        <w:t xml:space="preserve"> </w:t>
      </w:r>
      <w:r>
        <w:t>dispensaties en begeleiding de leerling nodig heeft om zich zo optimaal mogelijk te</w:t>
      </w:r>
      <w:r w:rsidR="005C16C3">
        <w:t xml:space="preserve"> </w:t>
      </w:r>
      <w:r>
        <w:t>blijven</w:t>
      </w:r>
      <w:r w:rsidR="005C16C3">
        <w:t xml:space="preserve"> </w:t>
      </w:r>
      <w:r>
        <w:t>ontwikkelen. In de dyscalculieverklaring wordt aangesloten bij de wettelijke kaders die op</w:t>
      </w:r>
      <w:r w:rsidR="005C16C3">
        <w:t xml:space="preserve"> </w:t>
      </w:r>
      <w:r>
        <w:t>dat moment geldig zijn. De verklaring wordt ondertekend door een gedragsdeskundige op het</w:t>
      </w:r>
      <w:r w:rsidR="005C16C3">
        <w:t xml:space="preserve"> </w:t>
      </w:r>
      <w:r>
        <w:t>niveau van Orthopedagoog-Generalist NVO, GZ-psycholoog BIG of Kinder- en Jeugdpsycholoog NIP</w:t>
      </w:r>
      <w:r w:rsidR="005C16C3">
        <w:t xml:space="preserve"> </w:t>
      </w:r>
      <w:r>
        <w:t>met aanvullende kennis en kunde betreffende ‘diagnostiek bij dyscalculie’.</w:t>
      </w:r>
    </w:p>
    <w:p w:rsidR="00474FF8" w:rsidRDefault="00474FF8" w:rsidP="00474FF8">
      <w:pPr>
        <w:pStyle w:val="StandaardInspring"/>
        <w:ind w:left="0"/>
      </w:pPr>
    </w:p>
    <w:p w:rsidR="00474FF8" w:rsidRPr="00474FF8" w:rsidRDefault="00474FF8" w:rsidP="00474FF8">
      <w:pPr>
        <w:pStyle w:val="Subtitel"/>
      </w:pPr>
      <w:bookmarkStart w:id="0" w:name="_GoBack"/>
      <w:bookmarkEnd w:id="0"/>
    </w:p>
    <w:sectPr w:rsidR="00474FF8" w:rsidRPr="00474FF8" w:rsidSect="00FD04F9"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9B5" w:rsidRDefault="002D79B5" w:rsidP="006D794B">
      <w:pPr>
        <w:spacing w:line="240" w:lineRule="auto"/>
      </w:pPr>
      <w:r>
        <w:separator/>
      </w:r>
    </w:p>
    <w:p w:rsidR="002D79B5" w:rsidRDefault="002D79B5"/>
    <w:p w:rsidR="002D79B5" w:rsidRDefault="002D79B5"/>
  </w:endnote>
  <w:endnote w:type="continuationSeparator" w:id="0">
    <w:p w:rsidR="002D79B5" w:rsidRDefault="002D79B5" w:rsidP="006D794B">
      <w:pPr>
        <w:spacing w:line="240" w:lineRule="auto"/>
      </w:pPr>
      <w:r>
        <w:continuationSeparator/>
      </w:r>
    </w:p>
    <w:p w:rsidR="002D79B5" w:rsidRDefault="002D79B5"/>
    <w:p w:rsidR="002D79B5" w:rsidRDefault="002D7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F4F" w:rsidRPr="006D2DE3" w:rsidRDefault="00306F4F" w:rsidP="00112F3D">
    <w:pPr>
      <w:pStyle w:val="Voettekst"/>
      <w:rPr>
        <w:color w:val="FFFFFF" w:themeColor="background1"/>
      </w:rPr>
    </w:pPr>
    <w:r>
      <w:rPr>
        <w:noProof/>
        <w:lang w:eastAsia="nl-NL"/>
      </w:rPr>
      <w:drawing>
        <wp:anchor distT="0" distB="0" distL="114300" distR="114300" simplePos="0" relativeHeight="251665920" behindDoc="1" locked="0" layoutInCell="1" allowOverlap="1" wp14:anchorId="207257FF" wp14:editId="5DA691A0">
          <wp:simplePos x="0" y="0"/>
          <wp:positionH relativeFrom="page">
            <wp:posOffset>1003300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306F4F" w:rsidRPr="00112F3D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:rsidR="00306F4F" w:rsidRPr="00C232C9" w:rsidRDefault="00306F4F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:rsidR="00306F4F" w:rsidRPr="00112F3D" w:rsidRDefault="00306F4F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306F4F" w:rsidRPr="00112F3D" w:rsidRDefault="00306F4F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 w:rsidR="00C8327C"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 w:rsidR="00C8327C"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:rsidR="00306F4F" w:rsidRDefault="00306F4F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97619C" w:rsidRPr="00112F3D" w:rsidTr="00C024ED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:rsidR="0097619C" w:rsidRPr="00C232C9" w:rsidRDefault="0097619C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:rsidR="0097619C" w:rsidRPr="00112F3D" w:rsidRDefault="0097619C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97619C" w:rsidRPr="00112F3D" w:rsidRDefault="0097619C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 w:rsidR="00C8327C"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 w:rsidR="00C8327C"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:rsidR="0004588E" w:rsidRDefault="00B6318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6840855</wp:posOffset>
          </wp:positionH>
          <wp:positionV relativeFrom="page">
            <wp:posOffset>6840855</wp:posOffset>
          </wp:positionV>
          <wp:extent cx="608400" cy="1512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zalt_Groe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9B5" w:rsidRDefault="002D79B5" w:rsidP="006D794B">
      <w:pPr>
        <w:spacing w:line="240" w:lineRule="auto"/>
      </w:pPr>
      <w:r>
        <w:separator/>
      </w:r>
    </w:p>
    <w:p w:rsidR="002D79B5" w:rsidRDefault="002D79B5"/>
    <w:p w:rsidR="002D79B5" w:rsidRDefault="002D79B5"/>
  </w:footnote>
  <w:footnote w:type="continuationSeparator" w:id="0">
    <w:p w:rsidR="002D79B5" w:rsidRDefault="002D79B5" w:rsidP="006D794B">
      <w:pPr>
        <w:spacing w:line="240" w:lineRule="auto"/>
      </w:pPr>
      <w:r>
        <w:continuationSeparator/>
      </w:r>
    </w:p>
    <w:p w:rsidR="002D79B5" w:rsidRDefault="002D79B5"/>
    <w:p w:rsidR="002D79B5" w:rsidRDefault="002D7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8E" w:rsidRDefault="005F476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7968" behindDoc="0" locked="0" layoutInCell="1" allowOverlap="1" wp14:anchorId="7392F15F" wp14:editId="6742B675">
          <wp:simplePos x="0" y="0"/>
          <wp:positionH relativeFrom="page">
            <wp:posOffset>1003636</wp:posOffset>
          </wp:positionH>
          <wp:positionV relativeFrom="page">
            <wp:posOffset>215900</wp:posOffset>
          </wp:positionV>
          <wp:extent cx="1979257" cy="1294130"/>
          <wp:effectExtent l="0" t="0" r="254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57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7B8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0E0066E7" wp14:editId="407861A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1D49FB" id="Rechthoek 5" o:spid="_x0000_s1026" style="position:absolute;margin-left:0;margin-top:0;width:595.3pt;height:136.05pt;z-index:-251651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" fillcolor="white [3212]" stroked="f" strokeweight="2pt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4D7"/>
    <w:multiLevelType w:val="hybridMultilevel"/>
    <w:tmpl w:val="0420BB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6619"/>
    <w:multiLevelType w:val="hybridMultilevel"/>
    <w:tmpl w:val="36D85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5DC2"/>
    <w:multiLevelType w:val="hybridMultilevel"/>
    <w:tmpl w:val="6240A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682E723B"/>
    <w:multiLevelType w:val="hybridMultilevel"/>
    <w:tmpl w:val="471C6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F6"/>
    <w:rsid w:val="00000A93"/>
    <w:rsid w:val="00003679"/>
    <w:rsid w:val="000215A1"/>
    <w:rsid w:val="00033790"/>
    <w:rsid w:val="000440F1"/>
    <w:rsid w:val="00044E8A"/>
    <w:rsid w:val="0004588E"/>
    <w:rsid w:val="00060188"/>
    <w:rsid w:val="000771FC"/>
    <w:rsid w:val="0008778D"/>
    <w:rsid w:val="000A23C2"/>
    <w:rsid w:val="000C4761"/>
    <w:rsid w:val="000D7F83"/>
    <w:rsid w:val="001059BE"/>
    <w:rsid w:val="00112F3D"/>
    <w:rsid w:val="00117514"/>
    <w:rsid w:val="00142236"/>
    <w:rsid w:val="00151E5D"/>
    <w:rsid w:val="001609D8"/>
    <w:rsid w:val="001709C4"/>
    <w:rsid w:val="001710BE"/>
    <w:rsid w:val="001837F9"/>
    <w:rsid w:val="00191AA4"/>
    <w:rsid w:val="001A685C"/>
    <w:rsid w:val="001C232D"/>
    <w:rsid w:val="001C5962"/>
    <w:rsid w:val="001D05F6"/>
    <w:rsid w:val="001D3E9D"/>
    <w:rsid w:val="001D4A33"/>
    <w:rsid w:val="001D7F79"/>
    <w:rsid w:val="001E652E"/>
    <w:rsid w:val="0021046B"/>
    <w:rsid w:val="00222C45"/>
    <w:rsid w:val="00264332"/>
    <w:rsid w:val="002A73C3"/>
    <w:rsid w:val="002C109A"/>
    <w:rsid w:val="002D79B5"/>
    <w:rsid w:val="002F7C96"/>
    <w:rsid w:val="00306F4F"/>
    <w:rsid w:val="00314739"/>
    <w:rsid w:val="003221EA"/>
    <w:rsid w:val="00324B4E"/>
    <w:rsid w:val="00343EDA"/>
    <w:rsid w:val="00361399"/>
    <w:rsid w:val="00363583"/>
    <w:rsid w:val="0037391F"/>
    <w:rsid w:val="00377CCB"/>
    <w:rsid w:val="003A717E"/>
    <w:rsid w:val="003B0C73"/>
    <w:rsid w:val="003B1947"/>
    <w:rsid w:val="003B5638"/>
    <w:rsid w:val="003B6353"/>
    <w:rsid w:val="003C6B0D"/>
    <w:rsid w:val="003C73AE"/>
    <w:rsid w:val="003D2B9C"/>
    <w:rsid w:val="003E3D1B"/>
    <w:rsid w:val="003F6219"/>
    <w:rsid w:val="004137B8"/>
    <w:rsid w:val="00424461"/>
    <w:rsid w:val="00427E58"/>
    <w:rsid w:val="004318E3"/>
    <w:rsid w:val="00433DA0"/>
    <w:rsid w:val="00443782"/>
    <w:rsid w:val="00474FF8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34D0"/>
    <w:rsid w:val="00507EC0"/>
    <w:rsid w:val="00556E4D"/>
    <w:rsid w:val="005707BC"/>
    <w:rsid w:val="00585125"/>
    <w:rsid w:val="00587C98"/>
    <w:rsid w:val="0059102F"/>
    <w:rsid w:val="005A5EE2"/>
    <w:rsid w:val="005B27E4"/>
    <w:rsid w:val="005B390B"/>
    <w:rsid w:val="005B5EE5"/>
    <w:rsid w:val="005B756F"/>
    <w:rsid w:val="005C16C3"/>
    <w:rsid w:val="005E1260"/>
    <w:rsid w:val="005E6B2C"/>
    <w:rsid w:val="005F476A"/>
    <w:rsid w:val="00603224"/>
    <w:rsid w:val="00604008"/>
    <w:rsid w:val="00610783"/>
    <w:rsid w:val="00631E14"/>
    <w:rsid w:val="006340BA"/>
    <w:rsid w:val="00644254"/>
    <w:rsid w:val="00644A2F"/>
    <w:rsid w:val="0066271F"/>
    <w:rsid w:val="00672186"/>
    <w:rsid w:val="00672B02"/>
    <w:rsid w:val="006C387E"/>
    <w:rsid w:val="006D2DE3"/>
    <w:rsid w:val="006D794B"/>
    <w:rsid w:val="00725027"/>
    <w:rsid w:val="00743BFF"/>
    <w:rsid w:val="00744DB9"/>
    <w:rsid w:val="00750469"/>
    <w:rsid w:val="007603ED"/>
    <w:rsid w:val="00762DF8"/>
    <w:rsid w:val="00791173"/>
    <w:rsid w:val="0079125E"/>
    <w:rsid w:val="00797856"/>
    <w:rsid w:val="007B06E3"/>
    <w:rsid w:val="007C0D22"/>
    <w:rsid w:val="007C25DB"/>
    <w:rsid w:val="007C402A"/>
    <w:rsid w:val="007C5185"/>
    <w:rsid w:val="007F1BA7"/>
    <w:rsid w:val="007F1FE1"/>
    <w:rsid w:val="007F4A52"/>
    <w:rsid w:val="00832D6E"/>
    <w:rsid w:val="0084274D"/>
    <w:rsid w:val="00845D6C"/>
    <w:rsid w:val="0086282D"/>
    <w:rsid w:val="008724A1"/>
    <w:rsid w:val="00873344"/>
    <w:rsid w:val="00873924"/>
    <w:rsid w:val="00875886"/>
    <w:rsid w:val="00876F6E"/>
    <w:rsid w:val="00877044"/>
    <w:rsid w:val="008C68AA"/>
    <w:rsid w:val="008C730F"/>
    <w:rsid w:val="008E53C1"/>
    <w:rsid w:val="0090169B"/>
    <w:rsid w:val="0093033D"/>
    <w:rsid w:val="0094337E"/>
    <w:rsid w:val="00951748"/>
    <w:rsid w:val="0095493E"/>
    <w:rsid w:val="009555BE"/>
    <w:rsid w:val="0096766F"/>
    <w:rsid w:val="009725F3"/>
    <w:rsid w:val="009738C2"/>
    <w:rsid w:val="0097619C"/>
    <w:rsid w:val="00977831"/>
    <w:rsid w:val="0099349C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6592A"/>
    <w:rsid w:val="00A75BF5"/>
    <w:rsid w:val="00A845CA"/>
    <w:rsid w:val="00AA455B"/>
    <w:rsid w:val="00AB2E8D"/>
    <w:rsid w:val="00AB67E2"/>
    <w:rsid w:val="00AD1C8E"/>
    <w:rsid w:val="00AE13C7"/>
    <w:rsid w:val="00AF13BC"/>
    <w:rsid w:val="00B026D5"/>
    <w:rsid w:val="00B0592A"/>
    <w:rsid w:val="00B11733"/>
    <w:rsid w:val="00B217D4"/>
    <w:rsid w:val="00B40793"/>
    <w:rsid w:val="00B45E80"/>
    <w:rsid w:val="00B560CF"/>
    <w:rsid w:val="00B63185"/>
    <w:rsid w:val="00B66E58"/>
    <w:rsid w:val="00B6786D"/>
    <w:rsid w:val="00B73A22"/>
    <w:rsid w:val="00B7694E"/>
    <w:rsid w:val="00B84CAA"/>
    <w:rsid w:val="00B87083"/>
    <w:rsid w:val="00B94C40"/>
    <w:rsid w:val="00BA2618"/>
    <w:rsid w:val="00BD003E"/>
    <w:rsid w:val="00BE6040"/>
    <w:rsid w:val="00BF0CBE"/>
    <w:rsid w:val="00BF5621"/>
    <w:rsid w:val="00C0359D"/>
    <w:rsid w:val="00C074E8"/>
    <w:rsid w:val="00C232C9"/>
    <w:rsid w:val="00C23CB3"/>
    <w:rsid w:val="00C5359F"/>
    <w:rsid w:val="00C53768"/>
    <w:rsid w:val="00C53865"/>
    <w:rsid w:val="00C57276"/>
    <w:rsid w:val="00C62B93"/>
    <w:rsid w:val="00C722DE"/>
    <w:rsid w:val="00C73FFF"/>
    <w:rsid w:val="00C8327C"/>
    <w:rsid w:val="00C9114D"/>
    <w:rsid w:val="00CA5C9F"/>
    <w:rsid w:val="00CA7223"/>
    <w:rsid w:val="00CB199E"/>
    <w:rsid w:val="00CE7396"/>
    <w:rsid w:val="00CF715D"/>
    <w:rsid w:val="00D02952"/>
    <w:rsid w:val="00D11B78"/>
    <w:rsid w:val="00D36C83"/>
    <w:rsid w:val="00D40B48"/>
    <w:rsid w:val="00D47B5C"/>
    <w:rsid w:val="00D60328"/>
    <w:rsid w:val="00D6152B"/>
    <w:rsid w:val="00D7460C"/>
    <w:rsid w:val="00D803E3"/>
    <w:rsid w:val="00D87249"/>
    <w:rsid w:val="00DB1BF9"/>
    <w:rsid w:val="00DB52D7"/>
    <w:rsid w:val="00DB6DD7"/>
    <w:rsid w:val="00DC7587"/>
    <w:rsid w:val="00DD47AA"/>
    <w:rsid w:val="00DE7CF0"/>
    <w:rsid w:val="00E277B8"/>
    <w:rsid w:val="00E33121"/>
    <w:rsid w:val="00E37EA5"/>
    <w:rsid w:val="00E44141"/>
    <w:rsid w:val="00E52E1E"/>
    <w:rsid w:val="00E73E17"/>
    <w:rsid w:val="00E74017"/>
    <w:rsid w:val="00E808DB"/>
    <w:rsid w:val="00E82FEB"/>
    <w:rsid w:val="00E84B9E"/>
    <w:rsid w:val="00E8635B"/>
    <w:rsid w:val="00E93563"/>
    <w:rsid w:val="00EA5CC6"/>
    <w:rsid w:val="00EA7D12"/>
    <w:rsid w:val="00EB1BF6"/>
    <w:rsid w:val="00EB571F"/>
    <w:rsid w:val="00EC2DC1"/>
    <w:rsid w:val="00EE1E23"/>
    <w:rsid w:val="00EF1799"/>
    <w:rsid w:val="00EF662A"/>
    <w:rsid w:val="00F205EC"/>
    <w:rsid w:val="00F43929"/>
    <w:rsid w:val="00F81905"/>
    <w:rsid w:val="00F85ADD"/>
    <w:rsid w:val="00F9528D"/>
    <w:rsid w:val="00F95900"/>
    <w:rsid w:val="00FA372A"/>
    <w:rsid w:val="00FA77F1"/>
    <w:rsid w:val="00FA7910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65CC9"/>
  <w15:docId w15:val="{4633AB2A-1654-4625-98DC-2D31F0B7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E52E1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47B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E52E1E"/>
    <w:rPr>
      <w:rFonts w:asciiTheme="majorHAnsi" w:eastAsiaTheme="majorEastAsia" w:hAnsiTheme="majorHAnsi" w:cstheme="majorBidi"/>
      <w:b/>
      <w:bCs/>
      <w:color w:val="EA5B0C" w:themeColor="accent6"/>
      <w:sz w:val="5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character" w:customStyle="1" w:styleId="Kop7Char">
    <w:name w:val="Kop 7 Char"/>
    <w:basedOn w:val="Standaardalinea-lettertype"/>
    <w:link w:val="Kop7"/>
    <w:uiPriority w:val="9"/>
    <w:rsid w:val="00D47B5C"/>
    <w:rPr>
      <w:rFonts w:asciiTheme="majorHAnsi" w:eastAsiaTheme="majorEastAsia" w:hAnsiTheme="majorHAnsi" w:cstheme="majorBidi"/>
      <w:i/>
      <w:iCs/>
      <w:color w:val="337672" w:themeColor="accent1" w:themeShade="7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ownloads\HCO_Basisformulier_v02%20(1).dotm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62FD0C384743B36DCB6C25FB17A8" ma:contentTypeVersion="8" ma:contentTypeDescription="Een nieuw document maken." ma:contentTypeScope="" ma:versionID="cb9c3dd629d7f26de743d941a1c7026e">
  <xsd:schema xmlns:xsd="http://www.w3.org/2001/XMLSchema" xmlns:xs="http://www.w3.org/2001/XMLSchema" xmlns:p="http://schemas.microsoft.com/office/2006/metadata/properties" xmlns:ns2="110b06d4-d7f5-4beb-85e9-f46340e08072" xmlns:ns3="9e1f274e-2bde-4c58-82d8-04c092f3fae3" targetNamespace="http://schemas.microsoft.com/office/2006/metadata/properties" ma:root="true" ma:fieldsID="bfec5d70ed922840973283871d348c47" ns2:_="" ns3:_="">
    <xsd:import namespace="110b06d4-d7f5-4beb-85e9-f46340e08072"/>
    <xsd:import namespace="9e1f274e-2bde-4c58-82d8-04c092f3f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06d4-d7f5-4beb-85e9-f46340e08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f274e-2bde-4c58-82d8-04c092f3f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A14B-95D5-46ED-A66E-6C1615754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06d4-d7f5-4beb-85e9-f46340e08072"/>
    <ds:schemaRef ds:uri="9e1f274e-2bde-4c58-82d8-04c092f3f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3D176-74BE-4E35-917F-C7002C02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HCO_Basisformulier_v02 (1)</Template>
  <TotalTime>119</TotalTime>
  <Pages>8</Pages>
  <Words>3364</Words>
  <Characters>18503</Characters>
  <Application>Microsoft Office Word</Application>
  <DocSecurity>0</DocSecurity>
  <Lines>154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HCO</vt:lpstr>
      <vt:lpstr/>
    </vt:vector>
  </TitlesOfParts>
  <Manager/>
  <Company>HCO</Company>
  <LinksUpToDate>false</LinksUpToDate>
  <CharactersWithSpaces>21824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</dc:title>
  <dc:subject/>
  <dc:creator>Eva de Swart</dc:creator>
  <cp:keywords/>
  <dc:description>HCO basisformulier - versie 1 - mei 2019_x000d_
Ontwerp: Ontwerpwerk_x000d_
Template: Ton Persoon</dc:description>
  <cp:lastModifiedBy>Eva de Swart</cp:lastModifiedBy>
  <cp:revision>3</cp:revision>
  <cp:lastPrinted>2019-02-25T09:18:00Z</cp:lastPrinted>
  <dcterms:created xsi:type="dcterms:W3CDTF">2019-06-06T10:42:00Z</dcterms:created>
  <dcterms:modified xsi:type="dcterms:W3CDTF">2019-06-06T12:41:00Z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0x010100429462FD0C384743B36DCB6C25FB17A8</vt:lpwstr>
  </property>
</Properties>
</file>