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24" w:rsidRPr="000B6AD2" w:rsidRDefault="000B6AD2" w:rsidP="00A15113">
      <w:pPr>
        <w:pStyle w:val="Kop1"/>
        <w:rPr>
          <w:sz w:val="50"/>
          <w:szCs w:val="50"/>
        </w:rPr>
      </w:pPr>
      <w:r>
        <w:rPr>
          <w:sz w:val="50"/>
          <w:szCs w:val="50"/>
        </w:rPr>
        <w:t xml:space="preserve">Aanmelding </w:t>
      </w:r>
      <w:r w:rsidRPr="000B6AD2">
        <w:rPr>
          <w:sz w:val="50"/>
          <w:szCs w:val="50"/>
        </w:rPr>
        <w:t>Individueel Onderzoek</w:t>
      </w:r>
    </w:p>
    <w:p w:rsidR="00FD04F9" w:rsidRDefault="000B6AD2" w:rsidP="008724A1">
      <w:pPr>
        <w:pStyle w:val="Subtitel"/>
      </w:pPr>
      <w:r>
        <w:t>Bijlage bij een vermoeden van meer- of hoogbegaafdheid</w:t>
      </w:r>
    </w:p>
    <w:p w:rsidR="000B6AD2" w:rsidRDefault="000B6AD2" w:rsidP="000B6AD2">
      <w:r>
        <w:t>Tijdens een onderzoek naar meer- of hoogbegaafdheid worden verschillende aspecten in kaart gebracht.</w:t>
      </w:r>
      <w:r>
        <w:t xml:space="preserve"> </w:t>
      </w:r>
      <w:r>
        <w:t>Elk aspect kan van invloed zijn op de mate waarin het aanwezige talent van de leerling op school tot</w:t>
      </w:r>
      <w:r>
        <w:t xml:space="preserve"> </w:t>
      </w:r>
      <w:r>
        <w:t>succes leidt.</w:t>
      </w:r>
    </w:p>
    <w:p w:rsidR="000B6AD2" w:rsidRDefault="000B6AD2" w:rsidP="000B6AD2">
      <w:r>
        <w:t>Een intelligentiebepaling maakt deel uit van het onderzoek maar daarnaast worden onder andere ook de</w:t>
      </w:r>
      <w:r>
        <w:t xml:space="preserve"> </w:t>
      </w:r>
      <w:r>
        <w:t>creativiteit, zelfvertrouwen, doorzettingsvermogen, faalangst, zelfbeeld en planningsvaardigheden</w:t>
      </w:r>
      <w:r>
        <w:t xml:space="preserve"> </w:t>
      </w:r>
      <w:r>
        <w:t>bekeken.</w:t>
      </w:r>
    </w:p>
    <w:p w:rsidR="000B6AD2" w:rsidRDefault="000B6AD2" w:rsidP="000B6AD2">
      <w:r>
        <w:t>Ondanks het vermoeden van meer- of hoogbegaafdheid is het mogelijk dat er vanuit het</w:t>
      </w:r>
    </w:p>
    <w:p w:rsidR="000B6AD2" w:rsidRDefault="000B6AD2" w:rsidP="000B6AD2">
      <w:r>
        <w:t>intelligentieonderzoek geen bovengemiddelde of begaafde intelligentie naar voren komt. Het kan</w:t>
      </w:r>
    </w:p>
    <w:p w:rsidR="000B6AD2" w:rsidRDefault="000B6AD2" w:rsidP="000B6AD2">
      <w:r>
        <w:t>wenselijk zijn om dan toch te bekijken in hoeverre de overige factoren bepalend zijn in het geheel.</w:t>
      </w:r>
    </w:p>
    <w:p w:rsidR="000B6AD2" w:rsidRDefault="000B6AD2" w:rsidP="000B6AD2"/>
    <w:p w:rsidR="000B6AD2" w:rsidRDefault="000B6AD2" w:rsidP="000B6AD2">
      <w:r>
        <w:t>Wilt u zo vriendelijk zijn voorafgaand aan het onderzoek aan te geven welke optie uw voorkeur heeft:</w:t>
      </w:r>
    </w:p>
    <w:p w:rsidR="000B6AD2" w:rsidRDefault="000B6AD2" w:rsidP="000B6AD2">
      <w:sdt>
        <w:sdtPr>
          <w:rPr>
            <w:sz w:val="24"/>
            <w:szCs w:val="24"/>
          </w:rPr>
          <w:id w:val="82694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t>Naast het intelligentieonderzoek worden er, in het geval van een (beneden) gemiddeld / (zeer)</w:t>
      </w:r>
    </w:p>
    <w:p w:rsidR="000B6AD2" w:rsidRDefault="000B6AD2" w:rsidP="000B6AD2">
      <w:pPr>
        <w:ind w:firstLine="397"/>
      </w:pPr>
      <w:r>
        <w:t>moeilijk lerend intelligentie niveau, geen andere onderdelen van het onderzoek afgenomen.</w:t>
      </w:r>
    </w:p>
    <w:p w:rsidR="000B6AD2" w:rsidRDefault="000B6AD2" w:rsidP="000B6AD2">
      <w:pPr>
        <w:ind w:left="390" w:hanging="390"/>
      </w:pPr>
      <w:sdt>
        <w:sdtPr>
          <w:rPr>
            <w:sz w:val="24"/>
            <w:szCs w:val="24"/>
          </w:rPr>
          <w:id w:val="192444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A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tab/>
      </w:r>
      <w:r>
        <w:t>Naast het intelligentieonderzoek worden, in het geval van een (beneden) gemiddeld / (zeer) moeilijk</w:t>
      </w:r>
      <w:r>
        <w:t xml:space="preserve"> </w:t>
      </w:r>
      <w:r>
        <w:t>lerend intelligentie niveau, toch alle onderdelen van het meer- of hoogbegaafdheidsonderzoek afgenomen.</w:t>
      </w:r>
    </w:p>
    <w:p w:rsidR="000B6AD2" w:rsidRDefault="000B6AD2" w:rsidP="000B6AD2">
      <w:pPr>
        <w:pStyle w:val="Kop3"/>
      </w:pPr>
      <w:r w:rsidRPr="0066271F">
        <w:t>Ondertekening</w:t>
      </w:r>
    </w:p>
    <w:p w:rsidR="00AB59AE" w:rsidRDefault="000B6AD2" w:rsidP="003345E4">
      <w:pPr>
        <w:pStyle w:val="Vraag"/>
      </w:pPr>
      <w:r>
        <w:t>Alle gezaghebbende ouder(s), verzorger(s) en/of voogd(en) dienen dit aanmeldformulier te ondertekenen.</w:t>
      </w: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345E4" w:rsidTr="00C5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:rsidR="003345E4" w:rsidRPr="00A6428F" w:rsidRDefault="003345E4" w:rsidP="00C53A36">
            <w:r w:rsidRPr="003B347C">
              <w:rPr>
                <w:rFonts w:asciiTheme="minorHAnsi" w:hAnsiTheme="minorHAnsi" w:cstheme="minorHAnsi"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:rsidR="003345E4" w:rsidRPr="003B347C" w:rsidRDefault="003345E4" w:rsidP="00C53A36">
            <w:pPr>
              <w:rPr>
                <w:rFonts w:asciiTheme="minorHAnsi" w:hAnsiTheme="minorHAnsi" w:cstheme="minorHAnsi"/>
              </w:rPr>
            </w:pPr>
            <w:r w:rsidRPr="003B347C">
              <w:rPr>
                <w:rFonts w:asciiTheme="minorHAnsi" w:hAnsiTheme="minorHAnsi" w:cstheme="minorHAnsi"/>
              </w:rPr>
              <w:t>Ouder / verzorger 2</w:t>
            </w:r>
          </w:p>
        </w:tc>
      </w:tr>
      <w:tr w:rsidR="003345E4" w:rsidRPr="003B347C" w:rsidTr="00C53A36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:rsidR="003345E4" w:rsidRPr="003B347C" w:rsidRDefault="003345E4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:rsidR="003345E4" w:rsidRPr="003B347C" w:rsidRDefault="003345E4" w:rsidP="00C53A36">
            <w:r>
              <w:t>Datum:</w:t>
            </w:r>
          </w:p>
        </w:tc>
      </w:tr>
      <w:tr w:rsidR="003345E4" w:rsidRPr="003B347C" w:rsidTr="00C53A36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:rsidR="003345E4" w:rsidRPr="003B347C" w:rsidRDefault="003345E4" w:rsidP="00C53A36">
            <w:r>
              <w:t>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3345E4" w:rsidRPr="003B347C" w:rsidRDefault="003345E4" w:rsidP="00C53A36">
            <w:r>
              <w:t>Leerling van 12 jaar of ouder zelf tekenen</w:t>
            </w:r>
          </w:p>
        </w:tc>
      </w:tr>
      <w:tr w:rsidR="003345E4" w:rsidRPr="003B347C" w:rsidTr="00C53A36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:rsidR="003345E4" w:rsidRPr="003B347C" w:rsidRDefault="003345E4" w:rsidP="00C53A36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:rsidR="003345E4" w:rsidRPr="003B347C" w:rsidRDefault="003345E4" w:rsidP="00C53A36">
            <w:r>
              <w:t>Datum:</w:t>
            </w:r>
          </w:p>
        </w:tc>
      </w:tr>
    </w:tbl>
    <w:p w:rsidR="000B6AD2" w:rsidRPr="008724A1" w:rsidRDefault="000B6AD2" w:rsidP="003345E4">
      <w:bookmarkStart w:id="0" w:name="_GoBack"/>
      <w:bookmarkEnd w:id="0"/>
    </w:p>
    <w:sectPr w:rsidR="000B6AD2" w:rsidRPr="008724A1" w:rsidSect="00FD04F9"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8B" w:rsidRDefault="00DA398B" w:rsidP="006D794B">
      <w:pPr>
        <w:spacing w:line="240" w:lineRule="auto"/>
      </w:pPr>
      <w:r>
        <w:separator/>
      </w:r>
    </w:p>
    <w:p w:rsidR="00DA398B" w:rsidRDefault="00DA398B"/>
    <w:p w:rsidR="00DA398B" w:rsidRDefault="00DA398B"/>
  </w:endnote>
  <w:endnote w:type="continuationSeparator" w:id="0">
    <w:p w:rsidR="00DA398B" w:rsidRDefault="00DA398B" w:rsidP="006D794B">
      <w:pPr>
        <w:spacing w:line="240" w:lineRule="auto"/>
      </w:pPr>
      <w:r>
        <w:continuationSeparator/>
      </w:r>
    </w:p>
    <w:p w:rsidR="00DA398B" w:rsidRDefault="00DA398B"/>
    <w:p w:rsidR="00DA398B" w:rsidRDefault="00DA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F4F" w:rsidRPr="006D2DE3" w:rsidRDefault="00306F4F" w:rsidP="00112F3D">
    <w:pPr>
      <w:pStyle w:val="Voettekst"/>
      <w:rPr>
        <w:color w:val="FFFFFF" w:themeColor="background1"/>
      </w:rPr>
    </w:pPr>
    <w:r>
      <w:rPr>
        <w:noProof/>
        <w:lang w:eastAsia="nl-NL"/>
      </w:rPr>
      <w:drawing>
        <wp:anchor distT="0" distB="0" distL="114300" distR="114300" simplePos="0" relativeHeight="251665920" behindDoc="1" locked="0" layoutInCell="1" allowOverlap="1" wp14:anchorId="207257FF" wp14:editId="5DA691A0">
          <wp:simplePos x="0" y="0"/>
          <wp:positionH relativeFrom="page">
            <wp:posOffset>1003300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306F4F" w:rsidRPr="00112F3D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306F4F" w:rsidRPr="00C232C9" w:rsidRDefault="00306F4F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:rsidR="00306F4F" w:rsidRPr="00112F3D" w:rsidRDefault="00306F4F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306F4F" w:rsidRPr="00112F3D" w:rsidRDefault="00306F4F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C8327C"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C8327C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:rsidR="00306F4F" w:rsidRDefault="00306F4F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97619C" w:rsidRPr="00112F3D" w:rsidTr="00C024ED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97619C" w:rsidRPr="00C232C9" w:rsidRDefault="0097619C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:rsidR="0097619C" w:rsidRPr="00112F3D" w:rsidRDefault="0097619C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97619C" w:rsidRPr="00112F3D" w:rsidRDefault="0097619C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 w:rsidR="00C8327C"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 w:rsidR="00C8327C"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:rsidR="0004588E" w:rsidRDefault="00B6318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8B" w:rsidRDefault="00DA398B" w:rsidP="006D794B">
      <w:pPr>
        <w:spacing w:line="240" w:lineRule="auto"/>
      </w:pPr>
      <w:r>
        <w:separator/>
      </w:r>
    </w:p>
    <w:p w:rsidR="00DA398B" w:rsidRDefault="00DA398B"/>
    <w:p w:rsidR="00DA398B" w:rsidRDefault="00DA398B"/>
  </w:footnote>
  <w:footnote w:type="continuationSeparator" w:id="0">
    <w:p w:rsidR="00DA398B" w:rsidRDefault="00DA398B" w:rsidP="006D794B">
      <w:pPr>
        <w:spacing w:line="240" w:lineRule="auto"/>
      </w:pPr>
      <w:r>
        <w:continuationSeparator/>
      </w:r>
    </w:p>
    <w:p w:rsidR="00DA398B" w:rsidRDefault="00DA398B"/>
    <w:p w:rsidR="00DA398B" w:rsidRDefault="00DA3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8E" w:rsidRDefault="005F476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7968" behindDoc="0" locked="0" layoutInCell="1" allowOverlap="1" wp14:anchorId="7392F15F" wp14:editId="6742B675">
          <wp:simplePos x="0" y="0"/>
          <wp:positionH relativeFrom="page">
            <wp:posOffset>1003636</wp:posOffset>
          </wp:positionH>
          <wp:positionV relativeFrom="page">
            <wp:posOffset>215900</wp:posOffset>
          </wp:positionV>
          <wp:extent cx="1979257" cy="1294130"/>
          <wp:effectExtent l="0" t="0" r="254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57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7B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0E0066E7" wp14:editId="407861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1D49FB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8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6"/>
    <w:rsid w:val="00000A93"/>
    <w:rsid w:val="00003679"/>
    <w:rsid w:val="000215A1"/>
    <w:rsid w:val="00033790"/>
    <w:rsid w:val="000440F1"/>
    <w:rsid w:val="00044E8A"/>
    <w:rsid w:val="0004588E"/>
    <w:rsid w:val="00060188"/>
    <w:rsid w:val="000771FC"/>
    <w:rsid w:val="000A23C2"/>
    <w:rsid w:val="000B6AD2"/>
    <w:rsid w:val="000C4761"/>
    <w:rsid w:val="000D7F83"/>
    <w:rsid w:val="001059BE"/>
    <w:rsid w:val="00112F3D"/>
    <w:rsid w:val="00117514"/>
    <w:rsid w:val="00142236"/>
    <w:rsid w:val="00151E5D"/>
    <w:rsid w:val="001609D8"/>
    <w:rsid w:val="001709C4"/>
    <w:rsid w:val="001710BE"/>
    <w:rsid w:val="001837F9"/>
    <w:rsid w:val="001A685C"/>
    <w:rsid w:val="001C232D"/>
    <w:rsid w:val="001C5962"/>
    <w:rsid w:val="001D05F6"/>
    <w:rsid w:val="001D3E9D"/>
    <w:rsid w:val="001D4A33"/>
    <w:rsid w:val="001D7F79"/>
    <w:rsid w:val="001E652E"/>
    <w:rsid w:val="0021046B"/>
    <w:rsid w:val="00222C45"/>
    <w:rsid w:val="00264332"/>
    <w:rsid w:val="002A73C3"/>
    <w:rsid w:val="002C109A"/>
    <w:rsid w:val="002F7C96"/>
    <w:rsid w:val="00306F4F"/>
    <w:rsid w:val="00314739"/>
    <w:rsid w:val="003221EA"/>
    <w:rsid w:val="003345E4"/>
    <w:rsid w:val="00361399"/>
    <w:rsid w:val="00363583"/>
    <w:rsid w:val="00377CCB"/>
    <w:rsid w:val="003A717E"/>
    <w:rsid w:val="003B1947"/>
    <w:rsid w:val="003B6353"/>
    <w:rsid w:val="003C6B0D"/>
    <w:rsid w:val="003C73AE"/>
    <w:rsid w:val="003D2B9C"/>
    <w:rsid w:val="003E3D1B"/>
    <w:rsid w:val="003F6219"/>
    <w:rsid w:val="004137B8"/>
    <w:rsid w:val="00427E58"/>
    <w:rsid w:val="004318E3"/>
    <w:rsid w:val="00433DA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85125"/>
    <w:rsid w:val="00587C98"/>
    <w:rsid w:val="0059102F"/>
    <w:rsid w:val="005A5EE2"/>
    <w:rsid w:val="005B27E4"/>
    <w:rsid w:val="005B390B"/>
    <w:rsid w:val="005B5EE5"/>
    <w:rsid w:val="005E1260"/>
    <w:rsid w:val="005E6B2C"/>
    <w:rsid w:val="005F476A"/>
    <w:rsid w:val="00603224"/>
    <w:rsid w:val="00604008"/>
    <w:rsid w:val="00610783"/>
    <w:rsid w:val="00631E14"/>
    <w:rsid w:val="00644254"/>
    <w:rsid w:val="00644A2F"/>
    <w:rsid w:val="0066271F"/>
    <w:rsid w:val="00672186"/>
    <w:rsid w:val="00672B02"/>
    <w:rsid w:val="006C387E"/>
    <w:rsid w:val="006D2DE3"/>
    <w:rsid w:val="006D794B"/>
    <w:rsid w:val="00725027"/>
    <w:rsid w:val="00743BFF"/>
    <w:rsid w:val="00744DB9"/>
    <w:rsid w:val="00750469"/>
    <w:rsid w:val="007603ED"/>
    <w:rsid w:val="00762DF8"/>
    <w:rsid w:val="00791173"/>
    <w:rsid w:val="0079125E"/>
    <w:rsid w:val="00797856"/>
    <w:rsid w:val="007C0D22"/>
    <w:rsid w:val="007C25DB"/>
    <w:rsid w:val="007C402A"/>
    <w:rsid w:val="007F1BA7"/>
    <w:rsid w:val="007F1FE1"/>
    <w:rsid w:val="007F4A52"/>
    <w:rsid w:val="00832D6E"/>
    <w:rsid w:val="0084274D"/>
    <w:rsid w:val="00845D6C"/>
    <w:rsid w:val="0086282D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B08C9"/>
    <w:rsid w:val="009B3353"/>
    <w:rsid w:val="009B6AB1"/>
    <w:rsid w:val="009D7DBD"/>
    <w:rsid w:val="009E0E51"/>
    <w:rsid w:val="009E3E0F"/>
    <w:rsid w:val="009E7863"/>
    <w:rsid w:val="009F52E3"/>
    <w:rsid w:val="00A10771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59AE"/>
    <w:rsid w:val="00AB67E2"/>
    <w:rsid w:val="00AD1C8E"/>
    <w:rsid w:val="00AE13C7"/>
    <w:rsid w:val="00AF13BC"/>
    <w:rsid w:val="00B026D5"/>
    <w:rsid w:val="00B0592A"/>
    <w:rsid w:val="00B11733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5359F"/>
    <w:rsid w:val="00C53768"/>
    <w:rsid w:val="00C53865"/>
    <w:rsid w:val="00C57276"/>
    <w:rsid w:val="00C62B93"/>
    <w:rsid w:val="00C722DE"/>
    <w:rsid w:val="00C73FFF"/>
    <w:rsid w:val="00C8327C"/>
    <w:rsid w:val="00C9114D"/>
    <w:rsid w:val="00CA5C9F"/>
    <w:rsid w:val="00CA7223"/>
    <w:rsid w:val="00CB199E"/>
    <w:rsid w:val="00CE7396"/>
    <w:rsid w:val="00CF715D"/>
    <w:rsid w:val="00D11B78"/>
    <w:rsid w:val="00D36C83"/>
    <w:rsid w:val="00D40B48"/>
    <w:rsid w:val="00D60328"/>
    <w:rsid w:val="00D6152B"/>
    <w:rsid w:val="00D803E3"/>
    <w:rsid w:val="00D87249"/>
    <w:rsid w:val="00DA398B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3E17"/>
    <w:rsid w:val="00E808DB"/>
    <w:rsid w:val="00E82FEB"/>
    <w:rsid w:val="00E84B9E"/>
    <w:rsid w:val="00E8635B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205EC"/>
    <w:rsid w:val="00F43929"/>
    <w:rsid w:val="00F81905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1D65"/>
  <w15:docId w15:val="{4633AB2A-1654-4625-98DC-2D31F0B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ownloads\HCO_Basisformulier_v02%20(1)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FD0C384743B36DCB6C25FB17A8" ma:contentTypeVersion="8" ma:contentTypeDescription="Een nieuw document maken." ma:contentTypeScope="" ma:versionID="cb9c3dd629d7f26de743d941a1c7026e">
  <xsd:schema xmlns:xsd="http://www.w3.org/2001/XMLSchema" xmlns:xs="http://www.w3.org/2001/XMLSchema" xmlns:p="http://schemas.microsoft.com/office/2006/metadata/properties" xmlns:ns2="110b06d4-d7f5-4beb-85e9-f46340e08072" xmlns:ns3="9e1f274e-2bde-4c58-82d8-04c092f3fae3" targetNamespace="http://schemas.microsoft.com/office/2006/metadata/properties" ma:root="true" ma:fieldsID="bfec5d70ed922840973283871d348c47" ns2:_="" ns3:_="">
    <xsd:import namespace="110b06d4-d7f5-4beb-85e9-f46340e08072"/>
    <xsd:import namespace="9e1f274e-2bde-4c58-82d8-04c092f3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06d4-d7f5-4beb-85e9-f46340e0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274e-2bde-4c58-82d8-04c092f3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A14B-95D5-46ED-A66E-6C161575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06d4-d7f5-4beb-85e9-f46340e08072"/>
    <ds:schemaRef ds:uri="9e1f274e-2bde-4c58-82d8-04c092f3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0FE2B-29B2-4DDA-9518-3F1659BB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HCO_Basisformulier_v02 (1)</Template>
  <TotalTime>25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>HCO basisformulier - versie 1 - mei 2019_x000d_
Ontwerp: Ontwerpwerk_x000d_
Template: Ton Persoon</dc:description>
  <cp:lastModifiedBy>Eva de Swart</cp:lastModifiedBy>
  <cp:revision>3</cp:revision>
  <cp:lastPrinted>2019-02-25T09:18:00Z</cp:lastPrinted>
  <dcterms:created xsi:type="dcterms:W3CDTF">2019-05-29T12:35:00Z</dcterms:created>
  <dcterms:modified xsi:type="dcterms:W3CDTF">2019-05-29T13:30:00Z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0x010100429462FD0C384743B36DCB6C25FB17A8</vt:lpwstr>
  </property>
</Properties>
</file>