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24" w:rsidRPr="00277D2C" w:rsidRDefault="003E04A4" w:rsidP="00A15113">
      <w:pPr>
        <w:pStyle w:val="Kop1"/>
        <w:rPr>
          <w:sz w:val="50"/>
          <w:szCs w:val="50"/>
        </w:rPr>
      </w:pPr>
      <w:r w:rsidRPr="00277D2C">
        <w:rPr>
          <w:sz w:val="50"/>
          <w:szCs w:val="50"/>
        </w:rPr>
        <w:t xml:space="preserve">Aanmelding </w:t>
      </w:r>
      <w:r w:rsidR="00277D2C" w:rsidRPr="00277D2C">
        <w:rPr>
          <w:sz w:val="50"/>
          <w:szCs w:val="50"/>
        </w:rPr>
        <w:t xml:space="preserve">Individueel </w:t>
      </w:r>
      <w:r w:rsidR="00C87ED9">
        <w:rPr>
          <w:sz w:val="50"/>
          <w:szCs w:val="50"/>
        </w:rPr>
        <w:t>O</w:t>
      </w:r>
      <w:r w:rsidR="00277D2C" w:rsidRPr="00277D2C">
        <w:rPr>
          <w:sz w:val="50"/>
          <w:szCs w:val="50"/>
        </w:rPr>
        <w:t>nderzoek</w:t>
      </w:r>
    </w:p>
    <w:p w:rsidR="00FD04F9" w:rsidRPr="008724A1" w:rsidRDefault="003E04A4" w:rsidP="008724A1">
      <w:pPr>
        <w:pStyle w:val="Subtitel"/>
      </w:pPr>
      <w:r>
        <w:t>Formulier bestemd voor ouder(s) en/of verzorg</w:t>
      </w:r>
      <w:bookmarkStart w:id="0" w:name="_GoBack"/>
      <w:bookmarkEnd w:id="0"/>
      <w:r>
        <w:t>ers.</w:t>
      </w:r>
    </w:p>
    <w:p w:rsidR="00277D2C" w:rsidRDefault="00277D2C" w:rsidP="00277D2C">
      <w:pPr>
        <w:pStyle w:val="Kop2"/>
      </w:pPr>
      <w:bookmarkStart w:id="1" w:name="_Hlk10025136"/>
      <w:r>
        <w:t>Gegevens school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277D2C" w:rsidTr="00865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Pr="0047757A" w:rsidRDefault="00277D2C" w:rsidP="003234CB">
            <w:r>
              <w:t>Naam school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47757A" w:rsidRDefault="00277D2C" w:rsidP="003234CB">
            <w:pPr>
              <w:pStyle w:val="Naamleerling"/>
              <w:rPr>
                <w:bCs/>
              </w:rPr>
            </w:pPr>
          </w:p>
        </w:tc>
      </w:tr>
      <w:tr w:rsidR="00277D2C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Default="00277D2C" w:rsidP="003234CB">
            <w: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47757A" w:rsidRDefault="00277D2C" w:rsidP="003234CB">
            <w:pPr>
              <w:pStyle w:val="Naamleerling"/>
              <w:rPr>
                <w:bCs/>
              </w:rPr>
            </w:pPr>
          </w:p>
        </w:tc>
      </w:tr>
      <w:tr w:rsidR="00277D2C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Pr="0047757A" w:rsidRDefault="00277D2C" w:rsidP="003234CB">
            <w:r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  <w:tr w:rsidR="00277D2C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Default="00277D2C" w:rsidP="003234CB">
            <w:r>
              <w:t>Naam leerkracht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  <w:tr w:rsidR="00277D2C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Default="00277D2C" w:rsidP="003234CB">
            <w:r>
              <w:t>Telefoon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  <w:tr w:rsidR="00277D2C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Default="00277D2C" w:rsidP="003234CB">
            <w: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47757A" w:rsidRDefault="00277D2C" w:rsidP="003234CB">
            <w:pPr>
              <w:pStyle w:val="Geboortedatumleerling"/>
              <w:rPr>
                <w:bCs/>
              </w:rPr>
            </w:pPr>
          </w:p>
        </w:tc>
      </w:tr>
    </w:tbl>
    <w:p w:rsidR="003E04A4" w:rsidRDefault="008026E9" w:rsidP="00E277B8">
      <w:pPr>
        <w:pStyle w:val="Kop2"/>
      </w:pPr>
      <w:r>
        <w:t xml:space="preserve">Gegevens </w:t>
      </w:r>
      <w:r w:rsidR="00277D2C">
        <w:t>leerling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A15113" w:rsidTr="00865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A15113" w:rsidRPr="0047757A" w:rsidRDefault="00277D2C" w:rsidP="00A51D60">
            <w:r>
              <w:t>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A15113" w:rsidRPr="0047757A" w:rsidRDefault="00A15113" w:rsidP="00433DA0">
            <w:pPr>
              <w:pStyle w:val="Naamleerling"/>
              <w:rPr>
                <w:bCs/>
              </w:rPr>
            </w:pPr>
          </w:p>
        </w:tc>
      </w:tr>
      <w:tr w:rsidR="00A15113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A15113" w:rsidRPr="0047757A" w:rsidRDefault="00A15113" w:rsidP="00A51D60">
            <w:r w:rsidRPr="0047757A"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A15113" w:rsidRPr="0047757A" w:rsidRDefault="00A15113" w:rsidP="00B66E58">
            <w:pPr>
              <w:pStyle w:val="Geboortedatumleerling"/>
              <w:rPr>
                <w:bCs/>
              </w:rPr>
            </w:pPr>
          </w:p>
        </w:tc>
      </w:tr>
      <w:tr w:rsidR="008026E9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8026E9" w:rsidRPr="0047757A" w:rsidRDefault="008026E9" w:rsidP="00A51D60">
            <w:r>
              <w:t>Geslacht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8026E9" w:rsidRPr="0047757A" w:rsidRDefault="00F53A7C" w:rsidP="008026E9">
            <w:pPr>
              <w:pStyle w:val="Geboortedatumleerling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-4707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53D">
              <w:rPr>
                <w:bCs/>
              </w:rPr>
              <w:t xml:space="preserve"> </w:t>
            </w:r>
            <w:r w:rsidR="00770540">
              <w:rPr>
                <w:bCs/>
              </w:rPr>
              <w:t>Jongen</w:t>
            </w:r>
            <w:r w:rsidR="0063753D"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40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0540">
              <w:rPr>
                <w:bCs/>
              </w:rPr>
              <w:t xml:space="preserve"> Meisje</w:t>
            </w:r>
          </w:p>
        </w:tc>
      </w:tr>
      <w:tr w:rsidR="00277D2C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Default="00277D2C" w:rsidP="00A51D60">
            <w:r>
              <w:t>Naam ouder / verzorger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63753D" w:rsidRDefault="00277D2C" w:rsidP="008026E9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Default="00277D2C" w:rsidP="00277D2C">
            <w: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Default="00277D2C" w:rsidP="00277D2C">
            <w:r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Pr="0047757A" w:rsidRDefault="00277D2C" w:rsidP="00277D2C">
            <w:r>
              <w:t>Telefoonnummer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Default="00277D2C" w:rsidP="00277D2C">
            <w: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Default="00277D2C" w:rsidP="00277D2C">
            <w:r>
              <w:t>Naam ouder / verzorger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Default="00277D2C" w:rsidP="00277D2C">
            <w:r>
              <w:t xml:space="preserve">Adres </w:t>
            </w:r>
            <w:r w:rsidRPr="00277D2C">
              <w:rPr>
                <w:sz w:val="16"/>
                <w:szCs w:val="16"/>
              </w:rPr>
              <w:t>(alleen als anders dan ouder 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Default="00277D2C" w:rsidP="00277D2C">
            <w:r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Pr="0047757A" w:rsidRDefault="00277D2C" w:rsidP="00277D2C">
            <w:r>
              <w:t>Telefoonnummer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277D2C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277D2C" w:rsidRDefault="00277D2C" w:rsidP="00277D2C">
            <w: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277D2C" w:rsidRPr="0063753D" w:rsidRDefault="00277D2C" w:rsidP="00277D2C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AC0CE1" w:rsidTr="00865A28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:rsidR="00AC0CE1" w:rsidRDefault="00AC0CE1" w:rsidP="00277D2C">
            <w:r>
              <w:t>Is er sprake van eenoudergezag?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:rsidR="00AC0CE1" w:rsidRPr="0063753D" w:rsidRDefault="00F53A7C" w:rsidP="00277D2C">
            <w:pPr>
              <w:pStyle w:val="Geboortedatumleerl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032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0CE1">
              <w:rPr>
                <w:bCs/>
              </w:rPr>
              <w:t xml:space="preserve"> Ja</w:t>
            </w:r>
            <w:r w:rsidR="00AC0CE1"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550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0CE1">
              <w:rPr>
                <w:bCs/>
              </w:rPr>
              <w:t xml:space="preserve"> Nee</w:t>
            </w:r>
          </w:p>
        </w:tc>
      </w:tr>
    </w:tbl>
    <w:bookmarkEnd w:id="1"/>
    <w:p w:rsidR="00C97A24" w:rsidRDefault="00C97A24" w:rsidP="00C97A24">
      <w:pPr>
        <w:pStyle w:val="Kop2"/>
      </w:pPr>
      <w:r>
        <w:lastRenderedPageBreak/>
        <w:t>Hulpvraag/vragen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C97A24" w:rsidTr="003B347C">
        <w:trPr>
          <w:trHeight w:hRule="exact" w:val="1361"/>
        </w:trPr>
        <w:tc>
          <w:tcPr>
            <w:tcW w:w="8494" w:type="dxa"/>
            <w:vAlign w:val="center"/>
          </w:tcPr>
          <w:p w:rsidR="00C97A24" w:rsidRDefault="00C97A24" w:rsidP="003234CB"/>
        </w:tc>
      </w:tr>
    </w:tbl>
    <w:p w:rsidR="005E3454" w:rsidRDefault="00277D2C" w:rsidP="00277D2C">
      <w:pPr>
        <w:pStyle w:val="Kop2"/>
      </w:pPr>
      <w:r>
        <w:t>De rapportage</w:t>
      </w:r>
    </w:p>
    <w:p w:rsidR="00277D2C" w:rsidRDefault="00F53A7C" w:rsidP="00277D2C">
      <w:sdt>
        <w:sdtPr>
          <w:rPr>
            <w:sz w:val="24"/>
            <w:szCs w:val="24"/>
          </w:rPr>
          <w:id w:val="-141809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24" w:rsidRPr="00C97A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7A24">
        <w:rPr>
          <w:sz w:val="24"/>
          <w:szCs w:val="24"/>
        </w:rPr>
        <w:tab/>
      </w:r>
      <w:r w:rsidR="00277D2C">
        <w:t>Mag gelijktijdig met ouder(s) en/of verzorger(s) en school worden besproken.</w:t>
      </w:r>
    </w:p>
    <w:p w:rsidR="00C97A24" w:rsidRDefault="00F53A7C" w:rsidP="00C97A24">
      <w:pPr>
        <w:ind w:left="390" w:hanging="390"/>
      </w:pPr>
      <w:sdt>
        <w:sdtPr>
          <w:rPr>
            <w:sz w:val="24"/>
            <w:szCs w:val="24"/>
          </w:rPr>
          <w:id w:val="126303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24" w:rsidRPr="00C97A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7A24">
        <w:rPr>
          <w:sz w:val="24"/>
          <w:szCs w:val="24"/>
        </w:rPr>
        <w:tab/>
      </w:r>
      <w:r w:rsidR="00C97A24">
        <w:t>Moet eerst met</w:t>
      </w:r>
      <w:r w:rsidR="00C97A24" w:rsidRPr="00C97A24">
        <w:t xml:space="preserve"> </w:t>
      </w:r>
      <w:r w:rsidR="00C97A24">
        <w:t>ouder(s) en/of verzorger(s) waarna het (indien u toestemming geeft) met school in het bijzijn van ouder(s) en/of verzorger(s) wordt besproken.</w:t>
      </w:r>
    </w:p>
    <w:p w:rsidR="00C97A24" w:rsidRDefault="00F53A7C" w:rsidP="003B347C">
      <w:pPr>
        <w:spacing w:after="240"/>
      </w:pPr>
      <w:sdt>
        <w:sdtPr>
          <w:rPr>
            <w:sz w:val="24"/>
            <w:szCs w:val="24"/>
          </w:rPr>
          <w:id w:val="-54560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24" w:rsidRPr="00C97A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7A24">
        <w:t xml:space="preserve"> </w:t>
      </w:r>
      <w:r w:rsidR="00C97A24">
        <w:tab/>
        <w:t>Anders, namelijk: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C97A24" w:rsidTr="00C97A24">
        <w:trPr>
          <w:trHeight w:hRule="exact" w:val="454"/>
        </w:trPr>
        <w:tc>
          <w:tcPr>
            <w:tcW w:w="8494" w:type="dxa"/>
            <w:vAlign w:val="center"/>
          </w:tcPr>
          <w:p w:rsidR="00C97A24" w:rsidRDefault="00C97A24" w:rsidP="00277D2C">
            <w:bookmarkStart w:id="2" w:name="_Hlk10029439"/>
          </w:p>
        </w:tc>
      </w:tr>
    </w:tbl>
    <w:p w:rsidR="005E3454" w:rsidRDefault="005E3454" w:rsidP="005E3454">
      <w:pPr>
        <w:pStyle w:val="Kop2"/>
      </w:pPr>
      <w:bookmarkStart w:id="3" w:name="_Hlk10025160"/>
      <w:bookmarkEnd w:id="2"/>
      <w:r>
        <w:t>Ondertekening voor aanmelding</w:t>
      </w:r>
    </w:p>
    <w:p w:rsidR="005E3454" w:rsidRDefault="00C97A24" w:rsidP="005E3454">
      <w:pPr>
        <w:pStyle w:val="Kop3"/>
      </w:pPr>
      <w:r>
        <w:t>Ondergetekende geeft</w:t>
      </w:r>
      <w:r w:rsidR="005E3454">
        <w:t xml:space="preserve"> toestemming</w:t>
      </w:r>
    </w:p>
    <w:p w:rsidR="00770540" w:rsidRDefault="00F53A7C" w:rsidP="00770540">
      <w:sdt>
        <w:sdtPr>
          <w:rPr>
            <w:sz w:val="24"/>
            <w:szCs w:val="24"/>
          </w:rPr>
          <w:id w:val="-192895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53D" w:rsidRPr="00637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53D">
        <w:t xml:space="preserve"> </w:t>
      </w:r>
      <w:r w:rsidR="00315446">
        <w:tab/>
      </w:r>
      <w:r w:rsidR="00770540">
        <w:t xml:space="preserve">Voor </w:t>
      </w:r>
      <w:r w:rsidR="00C97A24">
        <w:t>onderzoek en/of ondersteuning door een onderwijsadviseur van het HCO</w:t>
      </w:r>
    </w:p>
    <w:p w:rsidR="005E3454" w:rsidRDefault="005E3454" w:rsidP="005E3454">
      <w:pPr>
        <w:pStyle w:val="Kop3"/>
      </w:pPr>
      <w:r>
        <w:t>Ondergetekende(n) verklaren hierbij</w:t>
      </w:r>
    </w:p>
    <w:p w:rsidR="005E3454" w:rsidRDefault="00F53A7C" w:rsidP="00315446">
      <w:pPr>
        <w:ind w:left="390" w:hanging="390"/>
        <w:rPr>
          <w:b/>
        </w:rPr>
      </w:pPr>
      <w:sdt>
        <w:sdtPr>
          <w:rPr>
            <w:sz w:val="24"/>
            <w:szCs w:val="24"/>
          </w:rPr>
          <w:id w:val="66767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53D" w:rsidRPr="00637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53D" w:rsidRPr="00770540">
        <w:t xml:space="preserve"> </w:t>
      </w:r>
      <w:r w:rsidR="00315446">
        <w:tab/>
      </w:r>
      <w:r w:rsidR="00770540" w:rsidRPr="00770540">
        <w:t xml:space="preserve">De </w:t>
      </w:r>
      <w:r w:rsidR="00C97A24">
        <w:t>informatiebrief</w:t>
      </w:r>
      <w:r w:rsidR="00770540" w:rsidRPr="00770540">
        <w:t xml:space="preserve"> van het HCO ontvangen te hebben</w:t>
      </w:r>
      <w:r w:rsidR="00C97A24">
        <w:t xml:space="preserve"> en zijn op de hoogte van de gedragscode van het HCO voor psychologen en orthopedagogen. </w:t>
      </w:r>
    </w:p>
    <w:p w:rsidR="005E3454" w:rsidRDefault="005E3454" w:rsidP="005E3454">
      <w:pPr>
        <w:pStyle w:val="Kop3"/>
      </w:pPr>
      <w:r w:rsidRPr="0066271F">
        <w:t>Ondertekening</w:t>
      </w:r>
    </w:p>
    <w:p w:rsidR="00AC0CE1" w:rsidRDefault="00026A09" w:rsidP="00026A09">
      <w:pPr>
        <w:pStyle w:val="Vraag"/>
      </w:pPr>
      <w:r>
        <w:t>Alle gezaghebbende ouder(s), verzorger(s) en/of voogd(en) dienen dit aanmeldformulier te ondertekenen.</w:t>
      </w:r>
    </w:p>
    <w:p w:rsidR="003B347C" w:rsidRDefault="003B347C" w:rsidP="00026A09">
      <w:pPr>
        <w:pStyle w:val="Vraag"/>
      </w:pP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3B347C" w:rsidTr="003B3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:rsidR="003B347C" w:rsidRPr="00A6428F" w:rsidRDefault="003B347C" w:rsidP="00C53A36">
            <w:r w:rsidRPr="003B347C">
              <w:rPr>
                <w:rFonts w:asciiTheme="minorHAnsi" w:hAnsiTheme="minorHAnsi" w:cstheme="minorHAnsi"/>
              </w:rPr>
              <w:t>Ouder / verzorger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:rsidR="003B347C" w:rsidRPr="003B347C" w:rsidRDefault="003B347C" w:rsidP="00C53A36">
            <w:pPr>
              <w:rPr>
                <w:rFonts w:asciiTheme="minorHAnsi" w:hAnsiTheme="minorHAnsi" w:cstheme="minorHAnsi"/>
              </w:rPr>
            </w:pPr>
            <w:r w:rsidRPr="003B347C">
              <w:rPr>
                <w:rFonts w:asciiTheme="minorHAnsi" w:hAnsiTheme="minorHAnsi" w:cstheme="minorHAnsi"/>
              </w:rPr>
              <w:t>Ouder / verzorger 2</w:t>
            </w:r>
          </w:p>
        </w:tc>
      </w:tr>
      <w:tr w:rsidR="003B347C" w:rsidRPr="003B347C" w:rsidTr="003B347C">
        <w:trPr>
          <w:trHeight w:val="136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:rsidR="003B347C" w:rsidRPr="003B347C" w:rsidRDefault="003B347C" w:rsidP="00C53A36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:rsidR="003B347C" w:rsidRPr="003B347C" w:rsidRDefault="003B347C" w:rsidP="00C53A36">
            <w:r>
              <w:t>Datum:</w:t>
            </w:r>
          </w:p>
        </w:tc>
      </w:tr>
      <w:tr w:rsidR="003B347C" w:rsidRPr="003B347C" w:rsidTr="003B347C">
        <w:trPr>
          <w:trHeight w:hRule="exact" w:val="454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3B347C" w:rsidRPr="003B347C" w:rsidRDefault="003B347C" w:rsidP="00C53A36">
            <w:r>
              <w:t>School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3B347C" w:rsidRPr="003B347C" w:rsidRDefault="003B347C" w:rsidP="003B347C">
            <w:r>
              <w:t>Leerling van 12 jaar of ouder zelf tekenen</w:t>
            </w:r>
          </w:p>
        </w:tc>
      </w:tr>
      <w:tr w:rsidR="003B347C" w:rsidRPr="003B347C" w:rsidTr="003B347C">
        <w:trPr>
          <w:trHeight w:val="136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:rsidR="003B347C" w:rsidRPr="003B347C" w:rsidRDefault="003B347C" w:rsidP="00C53A36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</w:tcBorders>
          </w:tcPr>
          <w:p w:rsidR="003B347C" w:rsidRPr="003B347C" w:rsidRDefault="003B347C" w:rsidP="00C53A36">
            <w:r>
              <w:t>Datum:</w:t>
            </w:r>
          </w:p>
        </w:tc>
      </w:tr>
      <w:bookmarkEnd w:id="3"/>
    </w:tbl>
    <w:p w:rsidR="003B347C" w:rsidRDefault="003B347C" w:rsidP="00026A09">
      <w:pPr>
        <w:pStyle w:val="Vraag"/>
      </w:pPr>
    </w:p>
    <w:sectPr w:rsidR="003B347C" w:rsidSect="00FD04F9"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A7C" w:rsidRDefault="00F53A7C" w:rsidP="006D794B">
      <w:pPr>
        <w:spacing w:line="240" w:lineRule="auto"/>
      </w:pPr>
      <w:r>
        <w:separator/>
      </w:r>
    </w:p>
    <w:p w:rsidR="00F53A7C" w:rsidRDefault="00F53A7C"/>
    <w:p w:rsidR="00F53A7C" w:rsidRDefault="00F53A7C"/>
  </w:endnote>
  <w:endnote w:type="continuationSeparator" w:id="0">
    <w:p w:rsidR="00F53A7C" w:rsidRDefault="00F53A7C" w:rsidP="006D794B">
      <w:pPr>
        <w:spacing w:line="240" w:lineRule="auto"/>
      </w:pPr>
      <w:r>
        <w:continuationSeparator/>
      </w:r>
    </w:p>
    <w:p w:rsidR="00F53A7C" w:rsidRDefault="00F53A7C"/>
    <w:p w:rsidR="00F53A7C" w:rsidRDefault="00F53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EE" w:rsidRPr="006D2DE3" w:rsidRDefault="001A3BEE" w:rsidP="00112F3D">
    <w:pPr>
      <w:pStyle w:val="Voettekst"/>
      <w:rPr>
        <w:color w:val="FFFFFF" w:themeColor="background1"/>
      </w:rPr>
    </w:pPr>
    <w:r>
      <w:rPr>
        <w:noProof/>
        <w:lang w:eastAsia="nl-NL"/>
      </w:rPr>
      <w:drawing>
        <wp:anchor distT="0" distB="0" distL="114300" distR="114300" simplePos="0" relativeHeight="251665920" behindDoc="1" locked="0" layoutInCell="1" allowOverlap="1" wp14:anchorId="207257FF" wp14:editId="5DA691A0">
          <wp:simplePos x="0" y="0"/>
          <wp:positionH relativeFrom="page">
            <wp:posOffset>1003300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:rsidTr="00CB199E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:rsidR="001A3BEE" w:rsidRPr="00C232C9" w:rsidRDefault="001A3BEE" w:rsidP="005F476A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:rsidR="001A3BEE" w:rsidRPr="00112F3D" w:rsidRDefault="001A3BEE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1A3BEE" w:rsidRPr="00112F3D" w:rsidRDefault="001A3BEE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:rsidR="001A3BEE" w:rsidRDefault="001A3BEE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:rsidTr="003E04A4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:rsidR="001A3BEE" w:rsidRPr="00C232C9" w:rsidRDefault="001A3BEE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:rsidR="001A3BEE" w:rsidRPr="00112F3D" w:rsidRDefault="001A3BEE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1A3BEE" w:rsidRPr="00112F3D" w:rsidRDefault="001A3BEE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:rsidR="001A3BEE" w:rsidRDefault="001A3BEE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6840855</wp:posOffset>
          </wp:positionH>
          <wp:positionV relativeFrom="page">
            <wp:posOffset>6840855</wp:posOffset>
          </wp:positionV>
          <wp:extent cx="608400" cy="1512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zalt_Groep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A7C" w:rsidRDefault="00F53A7C" w:rsidP="006D794B">
      <w:pPr>
        <w:spacing w:line="240" w:lineRule="auto"/>
      </w:pPr>
      <w:r>
        <w:separator/>
      </w:r>
    </w:p>
    <w:p w:rsidR="00F53A7C" w:rsidRDefault="00F53A7C"/>
    <w:p w:rsidR="00F53A7C" w:rsidRDefault="00F53A7C"/>
  </w:footnote>
  <w:footnote w:type="continuationSeparator" w:id="0">
    <w:p w:rsidR="00F53A7C" w:rsidRDefault="00F53A7C" w:rsidP="006D794B">
      <w:pPr>
        <w:spacing w:line="240" w:lineRule="auto"/>
      </w:pPr>
      <w:r>
        <w:continuationSeparator/>
      </w:r>
    </w:p>
    <w:p w:rsidR="00F53A7C" w:rsidRDefault="00F53A7C"/>
    <w:p w:rsidR="00F53A7C" w:rsidRDefault="00F53A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EE" w:rsidRDefault="001A3BE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7968" behindDoc="0" locked="0" layoutInCell="1" allowOverlap="1" wp14:anchorId="7392F15F" wp14:editId="6742B675">
          <wp:simplePos x="0" y="0"/>
          <wp:positionH relativeFrom="page">
            <wp:posOffset>1003636</wp:posOffset>
          </wp:positionH>
          <wp:positionV relativeFrom="page">
            <wp:posOffset>215900</wp:posOffset>
          </wp:positionV>
          <wp:extent cx="1979257" cy="1294130"/>
          <wp:effectExtent l="0" t="0" r="254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O_Kopvel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57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0E0066E7" wp14:editId="407861A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28000"/>
              <wp:effectExtent l="0" t="0" r="0" b="0"/>
              <wp:wrapTight wrapText="bothSides">
                <wp:wrapPolygon edited="0">
                  <wp:start x="0" y="0"/>
                  <wp:lineTo x="0" y="21433"/>
                  <wp:lineTo x="21555" y="21433"/>
                  <wp:lineTo x="21555" y="0"/>
                  <wp:lineTo x="0" y="0"/>
                </wp:wrapPolygon>
              </wp:wrapTight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2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F0E90C" id="Rechthoek 5" o:spid="_x0000_s1026" style="position:absolute;margin-left:0;margin-top:0;width:595.3pt;height:136.05pt;z-index:-251651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" fillcolor="white [3212]" stroked="f" strokeweight="2pt"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FDF"/>
    <w:multiLevelType w:val="hybridMultilevel"/>
    <w:tmpl w:val="63401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076"/>
    <w:multiLevelType w:val="hybridMultilevel"/>
    <w:tmpl w:val="DB74A41A"/>
    <w:lvl w:ilvl="0" w:tplc="6CE2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E5"/>
    <w:rsid w:val="00000A93"/>
    <w:rsid w:val="00003679"/>
    <w:rsid w:val="000215A1"/>
    <w:rsid w:val="00026A09"/>
    <w:rsid w:val="00033790"/>
    <w:rsid w:val="000440F1"/>
    <w:rsid w:val="00044E8A"/>
    <w:rsid w:val="0004588E"/>
    <w:rsid w:val="000771FC"/>
    <w:rsid w:val="000A23C2"/>
    <w:rsid w:val="000C4761"/>
    <w:rsid w:val="000D7F83"/>
    <w:rsid w:val="001059BE"/>
    <w:rsid w:val="00112F3D"/>
    <w:rsid w:val="00117514"/>
    <w:rsid w:val="00142236"/>
    <w:rsid w:val="00151E5D"/>
    <w:rsid w:val="001609D8"/>
    <w:rsid w:val="001709C4"/>
    <w:rsid w:val="001710BE"/>
    <w:rsid w:val="001837F9"/>
    <w:rsid w:val="001A3BEE"/>
    <w:rsid w:val="001A685C"/>
    <w:rsid w:val="001C232D"/>
    <w:rsid w:val="001C5962"/>
    <w:rsid w:val="001D05F6"/>
    <w:rsid w:val="001D3E9D"/>
    <w:rsid w:val="001D4A33"/>
    <w:rsid w:val="001D7F79"/>
    <w:rsid w:val="001E652E"/>
    <w:rsid w:val="001F26C1"/>
    <w:rsid w:val="0021046B"/>
    <w:rsid w:val="00222C45"/>
    <w:rsid w:val="00244AE5"/>
    <w:rsid w:val="002630AC"/>
    <w:rsid w:val="00264332"/>
    <w:rsid w:val="00277D2C"/>
    <w:rsid w:val="002A73C3"/>
    <w:rsid w:val="002C109A"/>
    <w:rsid w:val="002F7C96"/>
    <w:rsid w:val="00306F4F"/>
    <w:rsid w:val="00314739"/>
    <w:rsid w:val="00315446"/>
    <w:rsid w:val="00315E06"/>
    <w:rsid w:val="003221EA"/>
    <w:rsid w:val="0033332C"/>
    <w:rsid w:val="00361399"/>
    <w:rsid w:val="00363583"/>
    <w:rsid w:val="00377CCB"/>
    <w:rsid w:val="003A717E"/>
    <w:rsid w:val="003B1947"/>
    <w:rsid w:val="003B347C"/>
    <w:rsid w:val="003B6353"/>
    <w:rsid w:val="003C6B0D"/>
    <w:rsid w:val="003C73AE"/>
    <w:rsid w:val="003D2B9C"/>
    <w:rsid w:val="003E04A4"/>
    <w:rsid w:val="003E3D1B"/>
    <w:rsid w:val="003F6219"/>
    <w:rsid w:val="004137B8"/>
    <w:rsid w:val="00427E58"/>
    <w:rsid w:val="004318E3"/>
    <w:rsid w:val="00433DA0"/>
    <w:rsid w:val="0043548F"/>
    <w:rsid w:val="00440890"/>
    <w:rsid w:val="00486980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7EC0"/>
    <w:rsid w:val="00556E4D"/>
    <w:rsid w:val="005707BC"/>
    <w:rsid w:val="0057735B"/>
    <w:rsid w:val="005808F0"/>
    <w:rsid w:val="00585125"/>
    <w:rsid w:val="00587C98"/>
    <w:rsid w:val="00590272"/>
    <w:rsid w:val="0059102F"/>
    <w:rsid w:val="00596FB8"/>
    <w:rsid w:val="005A0C6E"/>
    <w:rsid w:val="005A5EE2"/>
    <w:rsid w:val="005B27E4"/>
    <w:rsid w:val="005B390B"/>
    <w:rsid w:val="005B5EE5"/>
    <w:rsid w:val="005E1260"/>
    <w:rsid w:val="005E3454"/>
    <w:rsid w:val="005E6B2C"/>
    <w:rsid w:val="005F476A"/>
    <w:rsid w:val="00603224"/>
    <w:rsid w:val="00604008"/>
    <w:rsid w:val="00610783"/>
    <w:rsid w:val="00631E14"/>
    <w:rsid w:val="0063753D"/>
    <w:rsid w:val="00644254"/>
    <w:rsid w:val="00644A2F"/>
    <w:rsid w:val="0066271F"/>
    <w:rsid w:val="00672186"/>
    <w:rsid w:val="00672B02"/>
    <w:rsid w:val="006C387E"/>
    <w:rsid w:val="006D2DE3"/>
    <w:rsid w:val="006D794B"/>
    <w:rsid w:val="00725027"/>
    <w:rsid w:val="00743BFF"/>
    <w:rsid w:val="00744DB9"/>
    <w:rsid w:val="00750469"/>
    <w:rsid w:val="007603ED"/>
    <w:rsid w:val="00762DF8"/>
    <w:rsid w:val="00770540"/>
    <w:rsid w:val="00776620"/>
    <w:rsid w:val="00791173"/>
    <w:rsid w:val="0079125E"/>
    <w:rsid w:val="00797856"/>
    <w:rsid w:val="007C0D22"/>
    <w:rsid w:val="007C25DB"/>
    <w:rsid w:val="007C402A"/>
    <w:rsid w:val="007D16BA"/>
    <w:rsid w:val="007F1BA7"/>
    <w:rsid w:val="007F1FE1"/>
    <w:rsid w:val="007F4A52"/>
    <w:rsid w:val="008026E9"/>
    <w:rsid w:val="00832D6E"/>
    <w:rsid w:val="0084274D"/>
    <w:rsid w:val="00845D6C"/>
    <w:rsid w:val="0086282D"/>
    <w:rsid w:val="00865A28"/>
    <w:rsid w:val="008724A1"/>
    <w:rsid w:val="00873344"/>
    <w:rsid w:val="00873924"/>
    <w:rsid w:val="00875886"/>
    <w:rsid w:val="00876F6E"/>
    <w:rsid w:val="00877044"/>
    <w:rsid w:val="008C68AA"/>
    <w:rsid w:val="008E53C1"/>
    <w:rsid w:val="0090169B"/>
    <w:rsid w:val="0093033D"/>
    <w:rsid w:val="00951748"/>
    <w:rsid w:val="0095493E"/>
    <w:rsid w:val="009555BE"/>
    <w:rsid w:val="0096766F"/>
    <w:rsid w:val="009725F3"/>
    <w:rsid w:val="009738C2"/>
    <w:rsid w:val="0097619C"/>
    <w:rsid w:val="00977831"/>
    <w:rsid w:val="0099349C"/>
    <w:rsid w:val="009A22FD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428F"/>
    <w:rsid w:val="00A75BF5"/>
    <w:rsid w:val="00A845CA"/>
    <w:rsid w:val="00AA455B"/>
    <w:rsid w:val="00AB2E8D"/>
    <w:rsid w:val="00AB67E2"/>
    <w:rsid w:val="00AC095D"/>
    <w:rsid w:val="00AC0CE1"/>
    <w:rsid w:val="00AD1C8E"/>
    <w:rsid w:val="00AE13C7"/>
    <w:rsid w:val="00AF13BC"/>
    <w:rsid w:val="00AF6629"/>
    <w:rsid w:val="00B026D5"/>
    <w:rsid w:val="00B0592A"/>
    <w:rsid w:val="00B11119"/>
    <w:rsid w:val="00B11733"/>
    <w:rsid w:val="00B40793"/>
    <w:rsid w:val="00B45E80"/>
    <w:rsid w:val="00B560CF"/>
    <w:rsid w:val="00B63185"/>
    <w:rsid w:val="00B66E58"/>
    <w:rsid w:val="00B6786D"/>
    <w:rsid w:val="00B73A22"/>
    <w:rsid w:val="00B7694E"/>
    <w:rsid w:val="00B84CAA"/>
    <w:rsid w:val="00B92334"/>
    <w:rsid w:val="00B94C40"/>
    <w:rsid w:val="00BA2618"/>
    <w:rsid w:val="00BD003E"/>
    <w:rsid w:val="00BE6040"/>
    <w:rsid w:val="00BF0CBE"/>
    <w:rsid w:val="00BF5621"/>
    <w:rsid w:val="00C0359D"/>
    <w:rsid w:val="00C074E8"/>
    <w:rsid w:val="00C232C9"/>
    <w:rsid w:val="00C4357A"/>
    <w:rsid w:val="00C5359F"/>
    <w:rsid w:val="00C53768"/>
    <w:rsid w:val="00C53865"/>
    <w:rsid w:val="00C57276"/>
    <w:rsid w:val="00C62B93"/>
    <w:rsid w:val="00C722DE"/>
    <w:rsid w:val="00C73FFF"/>
    <w:rsid w:val="00C8327C"/>
    <w:rsid w:val="00C87ED9"/>
    <w:rsid w:val="00C9114D"/>
    <w:rsid w:val="00C97A24"/>
    <w:rsid w:val="00CA5C9F"/>
    <w:rsid w:val="00CA7223"/>
    <w:rsid w:val="00CB199E"/>
    <w:rsid w:val="00CE4055"/>
    <w:rsid w:val="00CE7396"/>
    <w:rsid w:val="00CF715D"/>
    <w:rsid w:val="00D11B78"/>
    <w:rsid w:val="00D36C83"/>
    <w:rsid w:val="00D40B48"/>
    <w:rsid w:val="00D60328"/>
    <w:rsid w:val="00D6152B"/>
    <w:rsid w:val="00D803E3"/>
    <w:rsid w:val="00D87249"/>
    <w:rsid w:val="00DB1BF9"/>
    <w:rsid w:val="00DB52D7"/>
    <w:rsid w:val="00DB6DD7"/>
    <w:rsid w:val="00DC7587"/>
    <w:rsid w:val="00DD47AA"/>
    <w:rsid w:val="00DE7CF0"/>
    <w:rsid w:val="00E277B8"/>
    <w:rsid w:val="00E33121"/>
    <w:rsid w:val="00E44141"/>
    <w:rsid w:val="00E73E17"/>
    <w:rsid w:val="00E808DB"/>
    <w:rsid w:val="00E82FEB"/>
    <w:rsid w:val="00E8380E"/>
    <w:rsid w:val="00E84B9E"/>
    <w:rsid w:val="00E8635B"/>
    <w:rsid w:val="00E879C0"/>
    <w:rsid w:val="00E93563"/>
    <w:rsid w:val="00EA5CC6"/>
    <w:rsid w:val="00EA7D12"/>
    <w:rsid w:val="00EB1BF6"/>
    <w:rsid w:val="00EB571F"/>
    <w:rsid w:val="00EC2DC1"/>
    <w:rsid w:val="00EE1E23"/>
    <w:rsid w:val="00EF1799"/>
    <w:rsid w:val="00EF662A"/>
    <w:rsid w:val="00F205EC"/>
    <w:rsid w:val="00F43929"/>
    <w:rsid w:val="00F53A7C"/>
    <w:rsid w:val="00F81905"/>
    <w:rsid w:val="00F9528D"/>
    <w:rsid w:val="00F95900"/>
    <w:rsid w:val="00FA372A"/>
    <w:rsid w:val="00FA7910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72302"/>
  <w15:docId w15:val="{73C66E07-6720-4174-A7A7-18BE8DB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esktop\Formulieren\ZiO\Aanmelding.dotm" TargetMode="External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462FD0C384743B36DCB6C25FB17A8" ma:contentTypeVersion="8" ma:contentTypeDescription="Een nieuw document maken." ma:contentTypeScope="" ma:versionID="cb9c3dd629d7f26de743d941a1c7026e">
  <xsd:schema xmlns:xsd="http://www.w3.org/2001/XMLSchema" xmlns:xs="http://www.w3.org/2001/XMLSchema" xmlns:p="http://schemas.microsoft.com/office/2006/metadata/properties" xmlns:ns2="110b06d4-d7f5-4beb-85e9-f46340e08072" xmlns:ns3="9e1f274e-2bde-4c58-82d8-04c092f3fae3" targetNamespace="http://schemas.microsoft.com/office/2006/metadata/properties" ma:root="true" ma:fieldsID="bfec5d70ed922840973283871d348c47" ns2:_="" ns3:_="">
    <xsd:import namespace="110b06d4-d7f5-4beb-85e9-f46340e08072"/>
    <xsd:import namespace="9e1f274e-2bde-4c58-82d8-04c092f3f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06d4-d7f5-4beb-85e9-f46340e08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f274e-2bde-4c58-82d8-04c092f3f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CA14B-95D5-46ED-A66E-6C1615754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06d4-d7f5-4beb-85e9-f46340e08072"/>
    <ds:schemaRef ds:uri="9e1f274e-2bde-4c58-82d8-04c092f3f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498F7-DAAE-4D56-A1E2-B109DF10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</Template>
  <TotalTime>55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HCO</vt:lpstr>
      <vt:lpstr/>
    </vt:vector>
  </TitlesOfParts>
  <Manager/>
  <Company>HCO</Company>
  <LinksUpToDate>false</LinksUpToDate>
  <CharactersWithSpaces>1375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HCO</dc:title>
  <dc:subject/>
  <dc:creator>Eva de Swart</dc:creator>
  <cp:keywords/>
  <dc:description/>
  <cp:lastModifiedBy>Eva de Swart</cp:lastModifiedBy>
  <cp:revision>5</cp:revision>
  <cp:lastPrinted>2019-05-29T10:57:00Z</cp:lastPrinted>
  <dcterms:created xsi:type="dcterms:W3CDTF">2019-05-29T11:23:00Z</dcterms:created>
  <dcterms:modified xsi:type="dcterms:W3CDTF">2019-06-05T09:14:00Z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0x010100429462FD0C384743B36DCB6C25FB17A8</vt:lpwstr>
  </property>
</Properties>
</file>