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1CB71" w14:textId="7146850F" w:rsidR="00873924" w:rsidRPr="00277D2C" w:rsidRDefault="003E04A4" w:rsidP="00A15113">
      <w:pPr>
        <w:pStyle w:val="Kop1"/>
        <w:rPr>
          <w:sz w:val="50"/>
          <w:szCs w:val="50"/>
        </w:rPr>
      </w:pPr>
      <w:r w:rsidRPr="00277D2C">
        <w:rPr>
          <w:sz w:val="50"/>
          <w:szCs w:val="50"/>
        </w:rPr>
        <w:t xml:space="preserve">Aanmelding </w:t>
      </w:r>
      <w:r w:rsidR="0043411B">
        <w:rPr>
          <w:sz w:val="50"/>
          <w:szCs w:val="50"/>
        </w:rPr>
        <w:t>eindtoets nieuwkomer</w:t>
      </w:r>
      <w:r w:rsidR="00155C05">
        <w:rPr>
          <w:sz w:val="50"/>
          <w:szCs w:val="50"/>
        </w:rPr>
        <w:t>s</w:t>
      </w:r>
    </w:p>
    <w:p w14:paraId="3CF69D8B" w14:textId="77777777" w:rsidR="00FD04F9" w:rsidRPr="008724A1" w:rsidRDefault="003E04A4" w:rsidP="008724A1">
      <w:pPr>
        <w:pStyle w:val="Subtitel"/>
      </w:pPr>
      <w:r>
        <w:t>Formulier bestemd voor ouder(s) en/of verzorgers.</w:t>
      </w:r>
    </w:p>
    <w:p w14:paraId="5C06C220" w14:textId="77777777" w:rsidR="00277D2C" w:rsidRDefault="00277D2C" w:rsidP="00277D2C">
      <w:pPr>
        <w:pStyle w:val="Kop2"/>
      </w:pPr>
      <w:bookmarkStart w:id="0" w:name="_Hlk10025136"/>
      <w:r>
        <w:t>Gegevens school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277D2C" w14:paraId="60591D7A" w14:textId="77777777" w:rsidTr="00865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0A521D4B" w14:textId="77777777" w:rsidR="00277D2C" w:rsidRPr="0047757A" w:rsidRDefault="00277D2C" w:rsidP="003234CB">
            <w:r>
              <w:t>Naam school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B3A8DA8" w14:textId="77777777" w:rsidR="00277D2C" w:rsidRPr="0047757A" w:rsidRDefault="00277D2C" w:rsidP="003234CB">
            <w:pPr>
              <w:pStyle w:val="Naamleerling"/>
              <w:rPr>
                <w:bCs/>
              </w:rPr>
            </w:pPr>
          </w:p>
        </w:tc>
      </w:tr>
      <w:tr w:rsidR="00277D2C" w14:paraId="20CAE5E3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5CCBB0B" w14:textId="77777777" w:rsidR="00277D2C" w:rsidRDefault="00277D2C" w:rsidP="003234CB">
            <w:r>
              <w:t>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A307A27" w14:textId="77777777" w:rsidR="00277D2C" w:rsidRPr="0047757A" w:rsidRDefault="00277D2C" w:rsidP="003234CB">
            <w:pPr>
              <w:pStyle w:val="Naamleerling"/>
              <w:rPr>
                <w:bCs/>
              </w:rPr>
            </w:pPr>
          </w:p>
        </w:tc>
      </w:tr>
      <w:tr w:rsidR="00277D2C" w14:paraId="4D15EE20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22E20664" w14:textId="77777777" w:rsidR="00277D2C" w:rsidRPr="0047757A" w:rsidRDefault="00277D2C" w:rsidP="003234CB">
            <w:r>
              <w:t>Postcode en plaats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41BE466" w14:textId="77777777" w:rsidR="00277D2C" w:rsidRPr="0047757A" w:rsidRDefault="00277D2C" w:rsidP="003234CB">
            <w:pPr>
              <w:pStyle w:val="Geboortedatumleerling"/>
              <w:rPr>
                <w:bCs/>
              </w:rPr>
            </w:pPr>
          </w:p>
        </w:tc>
      </w:tr>
      <w:tr w:rsidR="00277D2C" w14:paraId="395C4E5A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D5D2FFE" w14:textId="77777777" w:rsidR="00277D2C" w:rsidRDefault="00277D2C" w:rsidP="003234CB">
            <w:r>
              <w:t>Naam leerkracht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B071277" w14:textId="77777777" w:rsidR="00277D2C" w:rsidRPr="0047757A" w:rsidRDefault="00277D2C" w:rsidP="003234CB">
            <w:pPr>
              <w:pStyle w:val="Geboortedatumleerling"/>
              <w:rPr>
                <w:bCs/>
              </w:rPr>
            </w:pPr>
          </w:p>
        </w:tc>
      </w:tr>
      <w:tr w:rsidR="00277D2C" w14:paraId="0C0F628A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2536947C" w14:textId="77777777" w:rsidR="00277D2C" w:rsidRDefault="00277D2C" w:rsidP="003234CB">
            <w:r>
              <w:t>Telefoon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9EB1EF5" w14:textId="77777777" w:rsidR="00277D2C" w:rsidRPr="0047757A" w:rsidRDefault="00277D2C" w:rsidP="003234CB">
            <w:pPr>
              <w:pStyle w:val="Geboortedatumleerling"/>
              <w:rPr>
                <w:bCs/>
              </w:rPr>
            </w:pPr>
          </w:p>
        </w:tc>
      </w:tr>
      <w:tr w:rsidR="00277D2C" w14:paraId="3D9266DF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45441130" w14:textId="77777777" w:rsidR="00277D2C" w:rsidRDefault="00277D2C" w:rsidP="003234CB">
            <w:r>
              <w:t>E-mailadres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F543C19" w14:textId="77777777" w:rsidR="00277D2C" w:rsidRPr="0047757A" w:rsidRDefault="00277D2C" w:rsidP="003234CB">
            <w:pPr>
              <w:pStyle w:val="Geboortedatumleerling"/>
              <w:rPr>
                <w:bCs/>
              </w:rPr>
            </w:pPr>
          </w:p>
        </w:tc>
      </w:tr>
    </w:tbl>
    <w:p w14:paraId="3481400B" w14:textId="77777777" w:rsidR="003E04A4" w:rsidRDefault="008026E9" w:rsidP="00E277B8">
      <w:pPr>
        <w:pStyle w:val="Kop2"/>
      </w:pPr>
      <w:r>
        <w:t xml:space="preserve">Gegevens </w:t>
      </w:r>
      <w:r w:rsidR="00277D2C">
        <w:t>leerling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A15113" w14:paraId="2B4986F7" w14:textId="77777777" w:rsidTr="00865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D82C754" w14:textId="77777777" w:rsidR="00A15113" w:rsidRPr="0047757A" w:rsidRDefault="00277D2C" w:rsidP="00A51D60">
            <w:r>
              <w:t>Naam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D25B97A" w14:textId="77777777" w:rsidR="00A15113" w:rsidRPr="0047757A" w:rsidRDefault="00A15113" w:rsidP="00433DA0">
            <w:pPr>
              <w:pStyle w:val="Naamleerling"/>
              <w:rPr>
                <w:bCs/>
              </w:rPr>
            </w:pPr>
          </w:p>
        </w:tc>
      </w:tr>
      <w:tr w:rsidR="00A15113" w14:paraId="63F542A8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3ECB7F22" w14:textId="77777777" w:rsidR="00A15113" w:rsidRPr="0047757A" w:rsidRDefault="00A15113" w:rsidP="00A51D60">
            <w:r w:rsidRPr="0047757A">
              <w:t>Geboortedatum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FD9072E" w14:textId="77777777" w:rsidR="00A15113" w:rsidRPr="0047757A" w:rsidRDefault="00A15113" w:rsidP="00B66E58">
            <w:pPr>
              <w:pStyle w:val="Geboortedatumleerling"/>
              <w:rPr>
                <w:bCs/>
              </w:rPr>
            </w:pPr>
          </w:p>
        </w:tc>
      </w:tr>
      <w:tr w:rsidR="008026E9" w14:paraId="773800B2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30B03CB" w14:textId="77777777" w:rsidR="008026E9" w:rsidRPr="0047757A" w:rsidRDefault="008026E9" w:rsidP="00A51D60">
            <w:r>
              <w:t>Geslacht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689D57A3" w14:textId="77777777" w:rsidR="008026E9" w:rsidRPr="0047757A" w:rsidRDefault="00BB1B55" w:rsidP="008026E9">
            <w:pPr>
              <w:pStyle w:val="Geboortedatumleerling"/>
              <w:rPr>
                <w:bCs/>
              </w:rPr>
            </w:pPr>
            <w:sdt>
              <w:sdtPr>
                <w:rPr>
                  <w:sz w:val="24"/>
                  <w:szCs w:val="24"/>
                </w:rPr>
                <w:id w:val="-4707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53D">
              <w:rPr>
                <w:bCs/>
              </w:rPr>
              <w:t xml:space="preserve"> </w:t>
            </w:r>
            <w:r w:rsidR="00770540">
              <w:rPr>
                <w:bCs/>
              </w:rPr>
              <w:t>Jongen</w:t>
            </w:r>
            <w:r w:rsidR="0063753D" w:rsidRPr="006375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240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0540">
              <w:rPr>
                <w:bCs/>
              </w:rPr>
              <w:t xml:space="preserve"> Meisje</w:t>
            </w:r>
          </w:p>
        </w:tc>
      </w:tr>
      <w:tr w:rsidR="00155C05" w14:paraId="5969E6CC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3A114C57" w14:textId="75517788" w:rsidR="00155C05" w:rsidRDefault="00155C05" w:rsidP="00A51D60">
            <w:r>
              <w:t>Land van herkomst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4AA6ECF" w14:textId="77777777" w:rsidR="00155C05" w:rsidRDefault="00155C05" w:rsidP="008026E9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155C05" w14:paraId="1CF7546A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7E59D9ED" w14:textId="0376D01C" w:rsidR="00155C05" w:rsidRDefault="00155C05" w:rsidP="00A51D60">
            <w:r>
              <w:t>In Nederlands sinds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80A449E" w14:textId="77777777" w:rsidR="00155C05" w:rsidRDefault="00155C05" w:rsidP="008026E9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155C05" w14:paraId="064034C3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157368B5" w14:textId="0EE09C66" w:rsidR="00155C05" w:rsidRDefault="00155C05" w:rsidP="00A51D60">
            <w:r>
              <w:t>Op school sinds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784A1CF" w14:textId="77777777" w:rsidR="00155C05" w:rsidRDefault="00155C05" w:rsidP="008026E9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115898AE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3A7FAFDD" w14:textId="77777777" w:rsidR="00277D2C" w:rsidRDefault="00277D2C" w:rsidP="00A51D60">
            <w:r>
              <w:t>Naam ouder / verzorger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F8A8D39" w14:textId="77777777" w:rsidR="00277D2C" w:rsidRPr="0063753D" w:rsidRDefault="00277D2C" w:rsidP="008026E9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7C015227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0EE5FDF1" w14:textId="77777777" w:rsidR="00277D2C" w:rsidRDefault="00277D2C" w:rsidP="00277D2C">
            <w:r>
              <w:t>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84BB8E8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06F9209F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9B99302" w14:textId="77777777" w:rsidR="00277D2C" w:rsidRDefault="00277D2C" w:rsidP="00277D2C">
            <w:r>
              <w:t>Postcode en plaats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F49A2D8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506525DF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1E6539AC" w14:textId="77777777" w:rsidR="00277D2C" w:rsidRPr="0047757A" w:rsidRDefault="00277D2C" w:rsidP="00277D2C">
            <w:r>
              <w:t>Telefoonnummer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C624105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048C5F77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36AB9AC" w14:textId="77777777" w:rsidR="00277D2C" w:rsidRDefault="00277D2C" w:rsidP="00277D2C">
            <w:r>
              <w:t>E-mailadres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061D746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553DBC0D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18371334" w14:textId="77777777" w:rsidR="00277D2C" w:rsidRDefault="00277D2C" w:rsidP="00277D2C">
            <w:r>
              <w:t>Naam ouder / verzorger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3E8637F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66E2DA37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3C64326A" w14:textId="77777777" w:rsidR="00277D2C" w:rsidRDefault="00277D2C" w:rsidP="00277D2C">
            <w:r>
              <w:t xml:space="preserve">Adres </w:t>
            </w:r>
            <w:r w:rsidRPr="00277D2C">
              <w:rPr>
                <w:sz w:val="16"/>
                <w:szCs w:val="16"/>
              </w:rPr>
              <w:t>(alleen als anders dan ouder 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6AEED15D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784D70D1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27DA4C85" w14:textId="77777777" w:rsidR="00277D2C" w:rsidRDefault="00277D2C" w:rsidP="00277D2C">
            <w:r>
              <w:lastRenderedPageBreak/>
              <w:t>Postcode en plaats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CB64A4D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2C0F36D0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4DEE0413" w14:textId="77777777" w:rsidR="00277D2C" w:rsidRPr="0047757A" w:rsidRDefault="00277D2C" w:rsidP="00277D2C">
            <w:r>
              <w:t>Telefoonnummer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F1F3A5F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00B5CC7F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EB69D68" w14:textId="77777777" w:rsidR="00277D2C" w:rsidRDefault="00277D2C" w:rsidP="00277D2C">
            <w:r>
              <w:t>E-mailadres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EC18270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AC0CE1" w14:paraId="437E024F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972D464" w14:textId="77777777" w:rsidR="00AC0CE1" w:rsidRDefault="00AC0CE1" w:rsidP="00277D2C">
            <w:r>
              <w:t>Is er sprake van eenoudergezag?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54AD945" w14:textId="77777777" w:rsidR="00AC0CE1" w:rsidRPr="0063753D" w:rsidRDefault="00BB1B55" w:rsidP="00277D2C">
            <w:pPr>
              <w:pStyle w:val="Geboortedatumleerl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0322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0CE1">
              <w:rPr>
                <w:bCs/>
              </w:rPr>
              <w:t xml:space="preserve"> Ja</w:t>
            </w:r>
            <w:r w:rsidR="00AC0CE1" w:rsidRPr="006375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5504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0CE1">
              <w:rPr>
                <w:bCs/>
              </w:rPr>
              <w:t xml:space="preserve"> Nee</w:t>
            </w:r>
          </w:p>
        </w:tc>
      </w:tr>
    </w:tbl>
    <w:p w14:paraId="2B0E3EB3" w14:textId="77777777" w:rsidR="005E3454" w:rsidRDefault="005E3454" w:rsidP="005E3454">
      <w:pPr>
        <w:pStyle w:val="Kop2"/>
      </w:pPr>
      <w:bookmarkStart w:id="1" w:name="_Hlk10025160"/>
      <w:bookmarkEnd w:id="0"/>
      <w:r>
        <w:t>Ondertekening voor aanmelding</w:t>
      </w:r>
    </w:p>
    <w:p w14:paraId="5C8826A7" w14:textId="77777777" w:rsidR="005E3454" w:rsidRDefault="00C97A24" w:rsidP="005E3454">
      <w:pPr>
        <w:pStyle w:val="Kop3"/>
      </w:pPr>
      <w:r>
        <w:t>Ondergetekende geeft</w:t>
      </w:r>
      <w:r w:rsidR="005E3454">
        <w:t xml:space="preserve"> toestemming</w:t>
      </w:r>
    </w:p>
    <w:p w14:paraId="6E3FB566" w14:textId="161A1A0A" w:rsidR="00770540" w:rsidRDefault="00770540" w:rsidP="00770540">
      <w:r>
        <w:t xml:space="preserve">Voor </w:t>
      </w:r>
      <w:r w:rsidR="00155C05">
        <w:t xml:space="preserve">de afname van de eindtoets nieuwkomers </w:t>
      </w:r>
      <w:r w:rsidR="00C97A24">
        <w:t>door een onderwijsadviseur van het HCO</w:t>
      </w:r>
      <w:r w:rsidR="00155C05">
        <w:t>.</w:t>
      </w:r>
    </w:p>
    <w:p w14:paraId="14B30A8F" w14:textId="1B580BA4" w:rsidR="00155C05" w:rsidRPr="00155C05" w:rsidRDefault="00155C05" w:rsidP="00770540">
      <w:pPr>
        <w:rPr>
          <w:rFonts w:cstheme="minorHAnsi"/>
          <w:szCs w:val="19"/>
        </w:rPr>
      </w:pPr>
      <w:r w:rsidRPr="00155C05">
        <w:rPr>
          <w:rFonts w:cstheme="minorHAnsi"/>
          <w:szCs w:val="19"/>
        </w:rPr>
        <w:t xml:space="preserve">De gegevens van de eindtoets van uw kind worden niet op het HCO bewaard. De gegevens van uw kind worden bewaard in het </w:t>
      </w:r>
      <w:r w:rsidR="00C31AFF" w:rsidRPr="00155C05">
        <w:rPr>
          <w:rFonts w:cstheme="minorHAnsi"/>
          <w:szCs w:val="19"/>
        </w:rPr>
        <w:t>leer</w:t>
      </w:r>
      <w:r w:rsidR="00C31AFF">
        <w:rPr>
          <w:rFonts w:cstheme="minorHAnsi"/>
          <w:szCs w:val="19"/>
        </w:rPr>
        <w:t>l</w:t>
      </w:r>
      <w:r w:rsidR="00C31AFF" w:rsidRPr="00155C05">
        <w:rPr>
          <w:rFonts w:cstheme="minorHAnsi"/>
          <w:szCs w:val="19"/>
        </w:rPr>
        <w:t>ing dossier</w:t>
      </w:r>
      <w:r w:rsidRPr="00155C05">
        <w:rPr>
          <w:rFonts w:cstheme="minorHAnsi"/>
          <w:szCs w:val="19"/>
        </w:rPr>
        <w:t xml:space="preserve"> </w:t>
      </w:r>
      <w:bookmarkStart w:id="2" w:name="_GoBack"/>
      <w:bookmarkEnd w:id="2"/>
      <w:r w:rsidRPr="00155C05">
        <w:rPr>
          <w:rFonts w:cstheme="minorHAnsi"/>
          <w:szCs w:val="19"/>
        </w:rPr>
        <w:t>van de school</w:t>
      </w:r>
    </w:p>
    <w:p w14:paraId="5A59C689" w14:textId="77777777" w:rsidR="005E3454" w:rsidRDefault="005E3454" w:rsidP="005E3454">
      <w:pPr>
        <w:pStyle w:val="Kop3"/>
      </w:pPr>
      <w:r w:rsidRPr="0066271F">
        <w:t>Ondertekening</w:t>
      </w:r>
    </w:p>
    <w:p w14:paraId="41224E8F" w14:textId="77777777" w:rsidR="00AC0CE1" w:rsidRDefault="00026A09" w:rsidP="00026A09">
      <w:pPr>
        <w:pStyle w:val="Vraag"/>
      </w:pPr>
      <w:r>
        <w:t>Alle gezaghebbende ouder(s), verzorger(s) en/of voogd(en) dienen dit aanmeldformulier te ondertekenen.</w:t>
      </w:r>
    </w:p>
    <w:p w14:paraId="5C2CA727" w14:textId="77777777" w:rsidR="003B347C" w:rsidRDefault="003B347C" w:rsidP="00026A09">
      <w:pPr>
        <w:pStyle w:val="Vraag"/>
      </w:pP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3B347C" w14:paraId="201349E5" w14:textId="77777777" w:rsidTr="003B3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bottom w:val="single" w:sz="4" w:space="0" w:color="EA5B0C" w:themeColor="accent6"/>
            </w:tcBorders>
          </w:tcPr>
          <w:p w14:paraId="38156FE4" w14:textId="77777777" w:rsidR="003B347C" w:rsidRPr="00A6428F" w:rsidRDefault="003B347C" w:rsidP="00C53A36">
            <w:r w:rsidRPr="003B347C">
              <w:rPr>
                <w:rFonts w:asciiTheme="minorHAnsi" w:hAnsiTheme="minorHAnsi" w:cstheme="minorHAnsi"/>
              </w:rPr>
              <w:t>Ouder / verzorger 1</w:t>
            </w:r>
          </w:p>
        </w:tc>
        <w:tc>
          <w:tcPr>
            <w:tcW w:w="4252" w:type="dxa"/>
            <w:tcBorders>
              <w:bottom w:val="single" w:sz="4" w:space="0" w:color="EA5B0C" w:themeColor="accent6"/>
            </w:tcBorders>
          </w:tcPr>
          <w:p w14:paraId="297246CF" w14:textId="77777777" w:rsidR="003B347C" w:rsidRPr="003B347C" w:rsidRDefault="003B347C" w:rsidP="00C53A36">
            <w:pPr>
              <w:rPr>
                <w:rFonts w:asciiTheme="minorHAnsi" w:hAnsiTheme="minorHAnsi" w:cstheme="minorHAnsi"/>
              </w:rPr>
            </w:pPr>
            <w:r w:rsidRPr="003B347C">
              <w:rPr>
                <w:rFonts w:asciiTheme="minorHAnsi" w:hAnsiTheme="minorHAnsi" w:cstheme="minorHAnsi"/>
              </w:rPr>
              <w:t>Ouder / verzorger 2</w:t>
            </w:r>
          </w:p>
        </w:tc>
      </w:tr>
      <w:tr w:rsidR="003B347C" w:rsidRPr="003B347C" w14:paraId="77766447" w14:textId="77777777" w:rsidTr="003B347C">
        <w:trPr>
          <w:trHeight w:val="1361"/>
        </w:trPr>
        <w:tc>
          <w:tcPr>
            <w:tcW w:w="4253" w:type="dxa"/>
            <w:tcBorders>
              <w:bottom w:val="single" w:sz="4" w:space="0" w:color="EA5B0C" w:themeColor="accent6"/>
              <w:right w:val="single" w:sz="4" w:space="0" w:color="EA5B0C" w:themeColor="accent6"/>
            </w:tcBorders>
          </w:tcPr>
          <w:p w14:paraId="1F068FBD" w14:textId="77777777" w:rsidR="003B347C" w:rsidRPr="003B347C" w:rsidRDefault="003B347C" w:rsidP="00C53A36">
            <w:r>
              <w:t>Datum:</w:t>
            </w:r>
          </w:p>
        </w:tc>
        <w:tc>
          <w:tcPr>
            <w:tcW w:w="4252" w:type="dxa"/>
            <w:tcBorders>
              <w:left w:val="single" w:sz="4" w:space="0" w:color="EA5B0C" w:themeColor="accent6"/>
              <w:bottom w:val="single" w:sz="4" w:space="0" w:color="EA5B0C" w:themeColor="accent6"/>
            </w:tcBorders>
          </w:tcPr>
          <w:p w14:paraId="59C50C51" w14:textId="77777777" w:rsidR="003B347C" w:rsidRPr="003B347C" w:rsidRDefault="003B347C" w:rsidP="00C53A36">
            <w:r>
              <w:t>Datum:</w:t>
            </w:r>
          </w:p>
        </w:tc>
      </w:tr>
      <w:tr w:rsidR="003B347C" w:rsidRPr="003B347C" w14:paraId="491B079B" w14:textId="77777777" w:rsidTr="003B347C">
        <w:trPr>
          <w:trHeight w:hRule="exact" w:val="454"/>
        </w:trPr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14:paraId="13F1E45E" w14:textId="77777777" w:rsidR="003B347C" w:rsidRPr="003B347C" w:rsidRDefault="003B347C" w:rsidP="00C53A36">
            <w:r>
              <w:t>School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14:paraId="41D2A544" w14:textId="77777777" w:rsidR="003B347C" w:rsidRPr="003B347C" w:rsidRDefault="003B347C" w:rsidP="003B347C">
            <w:r>
              <w:t>Leerling van 12 jaar of ouder zelf tekenen</w:t>
            </w:r>
          </w:p>
        </w:tc>
      </w:tr>
      <w:tr w:rsidR="003B347C" w:rsidRPr="003B347C" w14:paraId="42C82DF6" w14:textId="77777777" w:rsidTr="003B347C">
        <w:trPr>
          <w:trHeight w:val="1361"/>
        </w:trPr>
        <w:tc>
          <w:tcPr>
            <w:tcW w:w="4253" w:type="dxa"/>
            <w:tcBorders>
              <w:right w:val="single" w:sz="4" w:space="0" w:color="EA5B0C" w:themeColor="accent6"/>
            </w:tcBorders>
          </w:tcPr>
          <w:p w14:paraId="2CFFA059" w14:textId="77777777" w:rsidR="003B347C" w:rsidRPr="003B347C" w:rsidRDefault="003B347C" w:rsidP="00C53A36">
            <w:r>
              <w:t>Datum:</w:t>
            </w:r>
          </w:p>
        </w:tc>
        <w:tc>
          <w:tcPr>
            <w:tcW w:w="4252" w:type="dxa"/>
            <w:tcBorders>
              <w:left w:val="single" w:sz="4" w:space="0" w:color="EA5B0C" w:themeColor="accent6"/>
            </w:tcBorders>
          </w:tcPr>
          <w:p w14:paraId="65B74468" w14:textId="77777777" w:rsidR="003B347C" w:rsidRPr="003B347C" w:rsidRDefault="003B347C" w:rsidP="00C53A36">
            <w:r>
              <w:t>Datum:</w:t>
            </w:r>
          </w:p>
        </w:tc>
      </w:tr>
      <w:bookmarkEnd w:id="1"/>
    </w:tbl>
    <w:p w14:paraId="14980A97" w14:textId="77777777" w:rsidR="003B347C" w:rsidRDefault="003B347C" w:rsidP="00026A09">
      <w:pPr>
        <w:pStyle w:val="Vraag"/>
      </w:pPr>
    </w:p>
    <w:sectPr w:rsidR="003B347C" w:rsidSect="00FD04F9"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2D614" w14:textId="77777777" w:rsidR="00BB1B55" w:rsidRDefault="00BB1B55" w:rsidP="006D794B">
      <w:pPr>
        <w:spacing w:line="240" w:lineRule="auto"/>
      </w:pPr>
      <w:r>
        <w:separator/>
      </w:r>
    </w:p>
    <w:p w14:paraId="66CB783B" w14:textId="77777777" w:rsidR="00BB1B55" w:rsidRDefault="00BB1B55"/>
    <w:p w14:paraId="26D06DC4" w14:textId="77777777" w:rsidR="00BB1B55" w:rsidRDefault="00BB1B55"/>
  </w:endnote>
  <w:endnote w:type="continuationSeparator" w:id="0">
    <w:p w14:paraId="66A43396" w14:textId="77777777" w:rsidR="00BB1B55" w:rsidRDefault="00BB1B55" w:rsidP="006D794B">
      <w:pPr>
        <w:spacing w:line="240" w:lineRule="auto"/>
      </w:pPr>
      <w:r>
        <w:continuationSeparator/>
      </w:r>
    </w:p>
    <w:p w14:paraId="445BECB7" w14:textId="77777777" w:rsidR="00BB1B55" w:rsidRDefault="00BB1B55"/>
    <w:p w14:paraId="1594FF8D" w14:textId="77777777" w:rsidR="00BB1B55" w:rsidRDefault="00BB1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720C" w14:textId="77777777" w:rsidR="001A3BEE" w:rsidRPr="006D2DE3" w:rsidRDefault="001A3BEE" w:rsidP="00112F3D">
    <w:pPr>
      <w:pStyle w:val="Voettekst"/>
      <w:rPr>
        <w:color w:val="FFFFFF" w:themeColor="background1"/>
      </w:rPr>
    </w:pPr>
    <w:r>
      <w:rPr>
        <w:noProof/>
        <w:lang w:eastAsia="nl-NL"/>
      </w:rPr>
      <w:drawing>
        <wp:anchor distT="0" distB="0" distL="114300" distR="114300" simplePos="0" relativeHeight="251665920" behindDoc="1" locked="0" layoutInCell="1" allowOverlap="1" wp14:anchorId="2BB108E3" wp14:editId="41AEAF3A">
          <wp:simplePos x="0" y="0"/>
          <wp:positionH relativeFrom="page">
            <wp:posOffset>1003300</wp:posOffset>
          </wp:positionH>
          <wp:positionV relativeFrom="page">
            <wp:posOffset>9969500</wp:posOffset>
          </wp:positionV>
          <wp:extent cx="532800" cy="355200"/>
          <wp:effectExtent l="0" t="0" r="635" b="63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O_Volgvel_footer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3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1A3BEE" w:rsidRPr="00112F3D" w14:paraId="23428DC1" w14:textId="77777777" w:rsidTr="00CB199E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096C2794" w14:textId="77777777" w:rsidR="001A3BEE" w:rsidRPr="00C232C9" w:rsidRDefault="001A3BEE" w:rsidP="005F476A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15371DED" w14:textId="77777777" w:rsidR="001A3BEE" w:rsidRPr="00112F3D" w:rsidRDefault="001A3BEE" w:rsidP="005F476A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7E83D9AC" w14:textId="77777777" w:rsidR="001A3BEE" w:rsidRPr="00112F3D" w:rsidRDefault="001A3BEE" w:rsidP="005F476A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2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4B44D8BD" w14:textId="77777777" w:rsidR="001A3BEE" w:rsidRDefault="001A3BEE" w:rsidP="008758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1A3BEE" w:rsidRPr="00112F3D" w14:paraId="560BE4A3" w14:textId="77777777" w:rsidTr="003E04A4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5A4F91B6" w14:textId="77777777" w:rsidR="001A3BEE" w:rsidRPr="00C232C9" w:rsidRDefault="001A3BEE" w:rsidP="0097619C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3995E29C" w14:textId="77777777" w:rsidR="001A3BEE" w:rsidRPr="00112F3D" w:rsidRDefault="001A3BEE" w:rsidP="0097619C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46235F4D" w14:textId="77777777" w:rsidR="001A3BEE" w:rsidRPr="00112F3D" w:rsidRDefault="001A3BEE" w:rsidP="0097619C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1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214F2EFD" w14:textId="77777777" w:rsidR="001A3BEE" w:rsidRDefault="001A3BEE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01C65409" wp14:editId="3092964B">
          <wp:simplePos x="0" y="0"/>
          <wp:positionH relativeFrom="page">
            <wp:posOffset>6840855</wp:posOffset>
          </wp:positionH>
          <wp:positionV relativeFrom="page">
            <wp:posOffset>6840855</wp:posOffset>
          </wp:positionV>
          <wp:extent cx="608400" cy="1512000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zalt_Groep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FB609" w14:textId="77777777" w:rsidR="00BB1B55" w:rsidRDefault="00BB1B55" w:rsidP="006D794B">
      <w:pPr>
        <w:spacing w:line="240" w:lineRule="auto"/>
      </w:pPr>
      <w:r>
        <w:separator/>
      </w:r>
    </w:p>
    <w:p w14:paraId="7AC75D52" w14:textId="77777777" w:rsidR="00BB1B55" w:rsidRDefault="00BB1B55"/>
    <w:p w14:paraId="4D53FBC3" w14:textId="77777777" w:rsidR="00BB1B55" w:rsidRDefault="00BB1B55"/>
  </w:footnote>
  <w:footnote w:type="continuationSeparator" w:id="0">
    <w:p w14:paraId="371DA212" w14:textId="77777777" w:rsidR="00BB1B55" w:rsidRDefault="00BB1B55" w:rsidP="006D794B">
      <w:pPr>
        <w:spacing w:line="240" w:lineRule="auto"/>
      </w:pPr>
      <w:r>
        <w:continuationSeparator/>
      </w:r>
    </w:p>
    <w:p w14:paraId="06DF5599" w14:textId="77777777" w:rsidR="00BB1B55" w:rsidRDefault="00BB1B55"/>
    <w:p w14:paraId="40E385E1" w14:textId="77777777" w:rsidR="00BB1B55" w:rsidRDefault="00BB1B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FEA37" w14:textId="77777777" w:rsidR="001A3BEE" w:rsidRDefault="001A3BE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7968" behindDoc="0" locked="0" layoutInCell="1" allowOverlap="1" wp14:anchorId="658517D7" wp14:editId="3DF06FCB">
          <wp:simplePos x="0" y="0"/>
          <wp:positionH relativeFrom="page">
            <wp:posOffset>1003636</wp:posOffset>
          </wp:positionH>
          <wp:positionV relativeFrom="page">
            <wp:posOffset>215900</wp:posOffset>
          </wp:positionV>
          <wp:extent cx="1979257" cy="1294130"/>
          <wp:effectExtent l="0" t="0" r="2540" b="127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O_Kopvel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57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895" behindDoc="1" locked="0" layoutInCell="1" allowOverlap="1" wp14:anchorId="4BFD8CAC" wp14:editId="590A78B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728000"/>
              <wp:effectExtent l="0" t="0" r="0" b="0"/>
              <wp:wrapTight wrapText="bothSides">
                <wp:wrapPolygon edited="0">
                  <wp:start x="0" y="0"/>
                  <wp:lineTo x="0" y="21433"/>
                  <wp:lineTo x="21555" y="21433"/>
                  <wp:lineTo x="21555" y="0"/>
                  <wp:lineTo x="0" y="0"/>
                </wp:wrapPolygon>
              </wp:wrapTight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72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F0E90C" id="Rechthoek 5" o:spid="_x0000_s1026" style="position:absolute;margin-left:0;margin-top:0;width:595.3pt;height:136.05pt;z-index:-2516515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" fillcolor="white [3212]" stroked="f" strokeweight="2pt"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FDF"/>
    <w:multiLevelType w:val="hybridMultilevel"/>
    <w:tmpl w:val="63401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644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076"/>
    <w:multiLevelType w:val="hybridMultilevel"/>
    <w:tmpl w:val="DB74A41A"/>
    <w:lvl w:ilvl="0" w:tplc="6CE2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1F0D"/>
    <w:multiLevelType w:val="hybridMultilevel"/>
    <w:tmpl w:val="E14A4DF8"/>
    <w:lvl w:ilvl="0" w:tplc="712E8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2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E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8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C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C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9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8A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3C97"/>
    <w:multiLevelType w:val="hybridMultilevel"/>
    <w:tmpl w:val="50262026"/>
    <w:lvl w:ilvl="0" w:tplc="290C1F76">
      <w:start w:val="1"/>
      <w:numFmt w:val="bullet"/>
      <w:pStyle w:val="Kop1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89CCC8" w:themeColor="accent1"/>
        <w:sz w:val="5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7924"/>
    <w:multiLevelType w:val="multilevel"/>
    <w:tmpl w:val="AC56EC98"/>
    <w:lvl w:ilvl="0">
      <w:start w:val="1"/>
      <w:numFmt w:val="bullet"/>
      <w:lvlText w:val=""/>
      <w:lvlJc w:val="left"/>
      <w:pPr>
        <w:tabs>
          <w:tab w:val="num" w:pos="5103"/>
        </w:tabs>
        <w:ind w:left="5103" w:hanging="5330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3E99"/>
    <w:multiLevelType w:val="hybridMultilevel"/>
    <w:tmpl w:val="60344996"/>
    <w:lvl w:ilvl="0" w:tplc="86AE6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A8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3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A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8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80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77ED"/>
    <w:multiLevelType w:val="hybridMultilevel"/>
    <w:tmpl w:val="40E87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53F2E"/>
    <w:multiLevelType w:val="multilevel"/>
    <w:tmpl w:val="6986ADDE"/>
    <w:lvl w:ilvl="0">
      <w:start w:val="1"/>
      <w:numFmt w:val="bullet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EA5B0C" w:themeColor="accent6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84568"/>
    <w:multiLevelType w:val="hybridMultilevel"/>
    <w:tmpl w:val="AEC2E7EE"/>
    <w:lvl w:ilvl="0" w:tplc="58342DF6">
      <w:start w:val="1"/>
      <w:numFmt w:val="bullet"/>
      <w:pStyle w:val="Kop2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E2040"/>
    <w:multiLevelType w:val="multilevel"/>
    <w:tmpl w:val="BC4C20E0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1" w15:restartNumberingAfterBreak="0">
    <w:nsid w:val="74AD74BE"/>
    <w:multiLevelType w:val="hybridMultilevel"/>
    <w:tmpl w:val="4672190C"/>
    <w:lvl w:ilvl="0" w:tplc="5C92D7CC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4170F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E5"/>
    <w:rsid w:val="00000A93"/>
    <w:rsid w:val="00003679"/>
    <w:rsid w:val="000215A1"/>
    <w:rsid w:val="00026A09"/>
    <w:rsid w:val="00033790"/>
    <w:rsid w:val="000440F1"/>
    <w:rsid w:val="00044E8A"/>
    <w:rsid w:val="0004588E"/>
    <w:rsid w:val="000771FC"/>
    <w:rsid w:val="000A23C2"/>
    <w:rsid w:val="000C4761"/>
    <w:rsid w:val="000D7F83"/>
    <w:rsid w:val="001059BE"/>
    <w:rsid w:val="00112F3D"/>
    <w:rsid w:val="00117514"/>
    <w:rsid w:val="00142236"/>
    <w:rsid w:val="00151E5D"/>
    <w:rsid w:val="00155C05"/>
    <w:rsid w:val="001609D8"/>
    <w:rsid w:val="001709C4"/>
    <w:rsid w:val="001710BE"/>
    <w:rsid w:val="001837F9"/>
    <w:rsid w:val="001A3BEE"/>
    <w:rsid w:val="001A685C"/>
    <w:rsid w:val="001C232D"/>
    <w:rsid w:val="001C5962"/>
    <w:rsid w:val="001D05F6"/>
    <w:rsid w:val="001D3E9D"/>
    <w:rsid w:val="001D4A33"/>
    <w:rsid w:val="001D7F79"/>
    <w:rsid w:val="001E652E"/>
    <w:rsid w:val="001F26C1"/>
    <w:rsid w:val="0021046B"/>
    <w:rsid w:val="00222C45"/>
    <w:rsid w:val="00244AE5"/>
    <w:rsid w:val="002630AC"/>
    <w:rsid w:val="00264332"/>
    <w:rsid w:val="00277D2C"/>
    <w:rsid w:val="002A73C3"/>
    <w:rsid w:val="002C109A"/>
    <w:rsid w:val="002F7C96"/>
    <w:rsid w:val="00306F4F"/>
    <w:rsid w:val="00314739"/>
    <w:rsid w:val="00315446"/>
    <w:rsid w:val="00315E06"/>
    <w:rsid w:val="003221EA"/>
    <w:rsid w:val="0033332C"/>
    <w:rsid w:val="00361399"/>
    <w:rsid w:val="00363583"/>
    <w:rsid w:val="00377CCB"/>
    <w:rsid w:val="003A717E"/>
    <w:rsid w:val="003B1947"/>
    <w:rsid w:val="003B347C"/>
    <w:rsid w:val="003B6353"/>
    <w:rsid w:val="003C6B0D"/>
    <w:rsid w:val="003C73AE"/>
    <w:rsid w:val="003D2B9C"/>
    <w:rsid w:val="003E04A4"/>
    <w:rsid w:val="003E3D1B"/>
    <w:rsid w:val="003F6219"/>
    <w:rsid w:val="004137B8"/>
    <w:rsid w:val="00427E58"/>
    <w:rsid w:val="004318E3"/>
    <w:rsid w:val="00433DA0"/>
    <w:rsid w:val="0043411B"/>
    <w:rsid w:val="0043548F"/>
    <w:rsid w:val="00440890"/>
    <w:rsid w:val="00486980"/>
    <w:rsid w:val="00497DB4"/>
    <w:rsid w:val="004A416A"/>
    <w:rsid w:val="004A689D"/>
    <w:rsid w:val="004A6CB8"/>
    <w:rsid w:val="004B22DD"/>
    <w:rsid w:val="004B5CDE"/>
    <w:rsid w:val="004C27E2"/>
    <w:rsid w:val="004D7D66"/>
    <w:rsid w:val="004F10C5"/>
    <w:rsid w:val="004F2878"/>
    <w:rsid w:val="004F4AF2"/>
    <w:rsid w:val="005032E6"/>
    <w:rsid w:val="00507EC0"/>
    <w:rsid w:val="00541CC2"/>
    <w:rsid w:val="00556E4D"/>
    <w:rsid w:val="005707BC"/>
    <w:rsid w:val="0057735B"/>
    <w:rsid w:val="005808F0"/>
    <w:rsid w:val="00585125"/>
    <w:rsid w:val="00587C98"/>
    <w:rsid w:val="00590272"/>
    <w:rsid w:val="0059102F"/>
    <w:rsid w:val="00596FB8"/>
    <w:rsid w:val="005A0C6E"/>
    <w:rsid w:val="005A5EE2"/>
    <w:rsid w:val="005B27E4"/>
    <w:rsid w:val="005B390B"/>
    <w:rsid w:val="005B5EE5"/>
    <w:rsid w:val="005E1260"/>
    <w:rsid w:val="005E3454"/>
    <w:rsid w:val="005E6B2C"/>
    <w:rsid w:val="005F476A"/>
    <w:rsid w:val="00603224"/>
    <w:rsid w:val="00604008"/>
    <w:rsid w:val="00610783"/>
    <w:rsid w:val="00631E14"/>
    <w:rsid w:val="0063753D"/>
    <w:rsid w:val="00644254"/>
    <w:rsid w:val="00644A2F"/>
    <w:rsid w:val="0066271F"/>
    <w:rsid w:val="00672186"/>
    <w:rsid w:val="00672B02"/>
    <w:rsid w:val="006C387E"/>
    <w:rsid w:val="006D2DE3"/>
    <w:rsid w:val="006D794B"/>
    <w:rsid w:val="00725027"/>
    <w:rsid w:val="00743BFF"/>
    <w:rsid w:val="00744DB9"/>
    <w:rsid w:val="00750469"/>
    <w:rsid w:val="007603ED"/>
    <w:rsid w:val="00762DF8"/>
    <w:rsid w:val="00770540"/>
    <w:rsid w:val="00776620"/>
    <w:rsid w:val="00791173"/>
    <w:rsid w:val="0079125E"/>
    <w:rsid w:val="00797856"/>
    <w:rsid w:val="007C0D22"/>
    <w:rsid w:val="007C25DB"/>
    <w:rsid w:val="007C402A"/>
    <w:rsid w:val="007D16BA"/>
    <w:rsid w:val="007F1BA7"/>
    <w:rsid w:val="007F1FE1"/>
    <w:rsid w:val="007F4A52"/>
    <w:rsid w:val="008026E9"/>
    <w:rsid w:val="00832D6E"/>
    <w:rsid w:val="0084274D"/>
    <w:rsid w:val="00845D6C"/>
    <w:rsid w:val="0086282D"/>
    <w:rsid w:val="00865A28"/>
    <w:rsid w:val="008724A1"/>
    <w:rsid w:val="00873344"/>
    <w:rsid w:val="00873924"/>
    <w:rsid w:val="00875886"/>
    <w:rsid w:val="00876F6E"/>
    <w:rsid w:val="00877044"/>
    <w:rsid w:val="008C68AA"/>
    <w:rsid w:val="008E53C1"/>
    <w:rsid w:val="0090169B"/>
    <w:rsid w:val="00920775"/>
    <w:rsid w:val="0093033D"/>
    <w:rsid w:val="00951748"/>
    <w:rsid w:val="0095493E"/>
    <w:rsid w:val="009555BE"/>
    <w:rsid w:val="0096766F"/>
    <w:rsid w:val="009725F3"/>
    <w:rsid w:val="009738C2"/>
    <w:rsid w:val="0097619C"/>
    <w:rsid w:val="00977831"/>
    <w:rsid w:val="0099349C"/>
    <w:rsid w:val="009A22FD"/>
    <w:rsid w:val="009B08C9"/>
    <w:rsid w:val="009B3353"/>
    <w:rsid w:val="009B6AB1"/>
    <w:rsid w:val="009D7DBD"/>
    <w:rsid w:val="009E0E51"/>
    <w:rsid w:val="009E3E0F"/>
    <w:rsid w:val="009E7863"/>
    <w:rsid w:val="009F52E3"/>
    <w:rsid w:val="00A15113"/>
    <w:rsid w:val="00A167FE"/>
    <w:rsid w:val="00A51D60"/>
    <w:rsid w:val="00A60AB0"/>
    <w:rsid w:val="00A60DB1"/>
    <w:rsid w:val="00A6428F"/>
    <w:rsid w:val="00A75BF5"/>
    <w:rsid w:val="00A845CA"/>
    <w:rsid w:val="00AA455B"/>
    <w:rsid w:val="00AB2E8D"/>
    <w:rsid w:val="00AB67E2"/>
    <w:rsid w:val="00AC095D"/>
    <w:rsid w:val="00AC0CE1"/>
    <w:rsid w:val="00AD1C8E"/>
    <w:rsid w:val="00AE13C7"/>
    <w:rsid w:val="00AF13BC"/>
    <w:rsid w:val="00AF6629"/>
    <w:rsid w:val="00B026D5"/>
    <w:rsid w:val="00B0592A"/>
    <w:rsid w:val="00B11119"/>
    <w:rsid w:val="00B11733"/>
    <w:rsid w:val="00B40793"/>
    <w:rsid w:val="00B45E80"/>
    <w:rsid w:val="00B560CF"/>
    <w:rsid w:val="00B63185"/>
    <w:rsid w:val="00B66E58"/>
    <w:rsid w:val="00B6786D"/>
    <w:rsid w:val="00B73A22"/>
    <w:rsid w:val="00B7694E"/>
    <w:rsid w:val="00B84CAA"/>
    <w:rsid w:val="00B92334"/>
    <w:rsid w:val="00B94C40"/>
    <w:rsid w:val="00BA2618"/>
    <w:rsid w:val="00BB1B55"/>
    <w:rsid w:val="00BD003E"/>
    <w:rsid w:val="00BE6040"/>
    <w:rsid w:val="00BF0CBE"/>
    <w:rsid w:val="00BF5621"/>
    <w:rsid w:val="00C0359D"/>
    <w:rsid w:val="00C074E8"/>
    <w:rsid w:val="00C232C9"/>
    <w:rsid w:val="00C31AFF"/>
    <w:rsid w:val="00C4357A"/>
    <w:rsid w:val="00C5359F"/>
    <w:rsid w:val="00C53768"/>
    <w:rsid w:val="00C53865"/>
    <w:rsid w:val="00C57276"/>
    <w:rsid w:val="00C62B93"/>
    <w:rsid w:val="00C722DE"/>
    <w:rsid w:val="00C73FFF"/>
    <w:rsid w:val="00C8327C"/>
    <w:rsid w:val="00C87ED9"/>
    <w:rsid w:val="00C9114D"/>
    <w:rsid w:val="00C97A24"/>
    <w:rsid w:val="00CA5C9F"/>
    <w:rsid w:val="00CA7223"/>
    <w:rsid w:val="00CB199E"/>
    <w:rsid w:val="00CE4055"/>
    <w:rsid w:val="00CE7396"/>
    <w:rsid w:val="00CF715D"/>
    <w:rsid w:val="00D11B78"/>
    <w:rsid w:val="00D36C83"/>
    <w:rsid w:val="00D40B48"/>
    <w:rsid w:val="00D60328"/>
    <w:rsid w:val="00D6152B"/>
    <w:rsid w:val="00D803E3"/>
    <w:rsid w:val="00D87249"/>
    <w:rsid w:val="00DB1BF9"/>
    <w:rsid w:val="00DB52D7"/>
    <w:rsid w:val="00DB6DD7"/>
    <w:rsid w:val="00DC7587"/>
    <w:rsid w:val="00DD47AA"/>
    <w:rsid w:val="00DE7CF0"/>
    <w:rsid w:val="00E277B8"/>
    <w:rsid w:val="00E33121"/>
    <w:rsid w:val="00E44141"/>
    <w:rsid w:val="00E73E17"/>
    <w:rsid w:val="00E808DB"/>
    <w:rsid w:val="00E82FEB"/>
    <w:rsid w:val="00E8380E"/>
    <w:rsid w:val="00E84B9E"/>
    <w:rsid w:val="00E8635B"/>
    <w:rsid w:val="00E879C0"/>
    <w:rsid w:val="00E93563"/>
    <w:rsid w:val="00EA5CC6"/>
    <w:rsid w:val="00EA7D12"/>
    <w:rsid w:val="00EB1BF6"/>
    <w:rsid w:val="00EB571F"/>
    <w:rsid w:val="00EC2DC1"/>
    <w:rsid w:val="00EE1E23"/>
    <w:rsid w:val="00EF1799"/>
    <w:rsid w:val="00EF662A"/>
    <w:rsid w:val="00F205EC"/>
    <w:rsid w:val="00F43929"/>
    <w:rsid w:val="00F53A7C"/>
    <w:rsid w:val="00F81905"/>
    <w:rsid w:val="00F9528D"/>
    <w:rsid w:val="00F95900"/>
    <w:rsid w:val="00FA372A"/>
    <w:rsid w:val="00FA7910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0E8C0"/>
  <w15:docId w15:val="{73C66E07-6720-4174-A7A7-18BE8DB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27E4"/>
    <w:pPr>
      <w:spacing w:after="0" w:line="300" w:lineRule="atLeast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CB199E"/>
    <w:pPr>
      <w:keepNext/>
      <w:keepLines/>
      <w:numPr>
        <w:numId w:val="2"/>
      </w:numPr>
      <w:spacing w:after="300" w:line="600" w:lineRule="exact"/>
      <w:outlineLvl w:val="0"/>
    </w:pPr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13C7"/>
    <w:pPr>
      <w:keepNext/>
      <w:keepLines/>
      <w:numPr>
        <w:numId w:val="3"/>
      </w:numPr>
      <w:spacing w:before="220" w:after="80" w:line="300" w:lineRule="exact"/>
      <w:outlineLvl w:val="1"/>
    </w:pPr>
    <w:rPr>
      <w:rFonts w:asciiTheme="majorHAnsi" w:eastAsiaTheme="majorEastAsia" w:hAnsiTheme="majorHAnsi" w:cstheme="majorBidi"/>
      <w:b/>
      <w:bCs/>
      <w:color w:val="EA5B0C" w:themeColor="accent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13BC"/>
    <w:pPr>
      <w:keepNext/>
      <w:keepLines/>
      <w:spacing w:before="220" w:after="80" w:line="30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E13C7"/>
    <w:pPr>
      <w:keepNext/>
      <w:keepLines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277B8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84C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37672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HCOTabel4">
    <w:name w:val="HCO Tabel 4"/>
    <w:basedOn w:val="Standaardtabel"/>
    <w:uiPriority w:val="99"/>
    <w:rsid w:val="00E33121"/>
    <w:pPr>
      <w:spacing w:after="0" w:line="300" w:lineRule="exact"/>
    </w:pPr>
    <w:rPr>
      <w:sz w:val="21"/>
    </w:rPr>
    <w:tblPr>
      <w:tblCellMar>
        <w:top w:w="57" w:type="dxa"/>
        <w:left w:w="0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1"/>
      </w:rPr>
      <w:tblPr>
        <w:tblCellMar>
          <w:top w:w="57" w:type="dxa"/>
          <w:left w:w="0" w:type="dxa"/>
          <w:bottom w:w="57" w:type="dxa"/>
          <w:right w:w="57" w:type="dxa"/>
        </w:tblCellMar>
      </w:tblPr>
      <w:tcPr>
        <w:tcBorders>
          <w:bottom w:val="single" w:sz="12" w:space="0" w:color="89CCC8" w:themeColor="accent1"/>
          <w:insideH w:val="nil"/>
        </w:tcBorders>
      </w:tcPr>
    </w:tblStylePr>
  </w:style>
  <w:style w:type="paragraph" w:customStyle="1" w:styleId="Geboortedatumleerling">
    <w:name w:val="Geboortedatum leerling"/>
    <w:basedOn w:val="Standaard"/>
    <w:qFormat/>
    <w:rsid w:val="00B66E58"/>
  </w:style>
  <w:style w:type="paragraph" w:styleId="Koptekst">
    <w:name w:val="header"/>
    <w:basedOn w:val="Standaard"/>
    <w:link w:val="KoptekstChar"/>
    <w:uiPriority w:val="99"/>
    <w:unhideWhenUsed/>
    <w:rsid w:val="00E277B8"/>
    <w:pPr>
      <w:spacing w:before="80"/>
    </w:pPr>
    <w:rPr>
      <w:rFonts w:eastAsia="MS Mincho" w:cs="Helv"/>
      <w:bCs/>
      <w:color w:val="000000" w:themeColor="text1"/>
      <w:sz w:val="18"/>
      <w:szCs w:val="16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E277B8"/>
    <w:rPr>
      <w:rFonts w:eastAsia="MS Mincho" w:cs="Helv"/>
      <w:bCs/>
      <w:color w:val="000000" w:themeColor="text1"/>
      <w:sz w:val="18"/>
      <w:szCs w:val="16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112F3D"/>
    <w:pPr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2F3D"/>
    <w:rPr>
      <w:sz w:val="16"/>
    </w:rPr>
  </w:style>
  <w:style w:type="table" w:customStyle="1" w:styleId="HCOTabel1">
    <w:name w:val="HCO Tabel 1"/>
    <w:basedOn w:val="Standaardtabel"/>
    <w:uiPriority w:val="99"/>
    <w:rsid w:val="00C074E8"/>
    <w:pPr>
      <w:spacing w:after="0" w:line="240" w:lineRule="auto"/>
    </w:p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D794B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94B"/>
    <w:rPr>
      <w:rFonts w:ascii="Tahoma" w:hAnsi="Tahoma" w:cs="Tahoma"/>
      <w:sz w:val="16"/>
      <w:szCs w:val="16"/>
    </w:rPr>
  </w:style>
  <w:style w:type="table" w:customStyle="1" w:styleId="HCOTabel2">
    <w:name w:val="HCO Tabel 2"/>
    <w:basedOn w:val="Standaardtabel"/>
    <w:uiPriority w:val="99"/>
    <w:rsid w:val="00CE7396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</w:rPr>
      <w:tblPr/>
      <w:tcPr>
        <w:tcBorders>
          <w:bottom w:val="single" w:sz="12" w:space="0" w:color="89CCC8" w:themeColor="accen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sz w:val="21"/>
      </w:rPr>
      <w:tblPr>
        <w:tblCellMar>
          <w:top w:w="57" w:type="dxa"/>
          <w:left w:w="108" w:type="dxa"/>
          <w:bottom w:w="57" w:type="dxa"/>
          <w:right w:w="57" w:type="dxa"/>
        </w:tblCellMar>
      </w:tblPr>
      <w:tcPr>
        <w:shd w:val="clear" w:color="auto" w:fill="E7F4F3" w:themeFill="accent1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6D794B"/>
  </w:style>
  <w:style w:type="character" w:customStyle="1" w:styleId="Kop1Char">
    <w:name w:val="Kop 1 Char"/>
    <w:basedOn w:val="Standaardalinea-lettertype"/>
    <w:link w:val="Kop1"/>
    <w:uiPriority w:val="9"/>
    <w:rsid w:val="00CB199E"/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13C7"/>
    <w:rPr>
      <w:rFonts w:asciiTheme="majorHAnsi" w:eastAsiaTheme="majorEastAsia" w:hAnsiTheme="majorHAnsi" w:cstheme="majorBidi"/>
      <w:b/>
      <w:bCs/>
      <w:color w:val="EA5B0C" w:themeColor="accent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F13BC"/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character" w:customStyle="1" w:styleId="Kop4Char">
    <w:name w:val="Kop 4 Char"/>
    <w:basedOn w:val="Standaardalinea-lettertype"/>
    <w:link w:val="Kop4"/>
    <w:uiPriority w:val="9"/>
    <w:rsid w:val="00AE13C7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E277B8"/>
    <w:rPr>
      <w:rFonts w:asciiTheme="majorHAnsi" w:eastAsiaTheme="majorEastAsia" w:hAnsiTheme="majorHAnsi" w:cstheme="majorBidi"/>
      <w:i/>
      <w:color w:val="000000" w:themeColor="text1"/>
      <w:sz w:val="19"/>
    </w:rPr>
  </w:style>
  <w:style w:type="paragraph" w:customStyle="1" w:styleId="Subtitel">
    <w:name w:val="Subtitel"/>
    <w:basedOn w:val="Standaard"/>
    <w:qFormat/>
    <w:rsid w:val="008724A1"/>
    <w:pPr>
      <w:spacing w:after="240" w:line="360" w:lineRule="exact"/>
    </w:pPr>
    <w:rPr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04008"/>
    <w:rPr>
      <w:color w:val="auto"/>
      <w:u w:val="none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B08C9"/>
    <w:pPr>
      <w:spacing w:before="120"/>
    </w:pPr>
    <w:rPr>
      <w:rFonts w:asciiTheme="majorHAnsi" w:eastAsiaTheme="majorEastAsia" w:hAnsiTheme="majorHAnsi" w:cstheme="majorBidi"/>
      <w:b/>
      <w:bCs/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E6B2C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55BE"/>
    <w:rPr>
      <w:color w:val="808080"/>
    </w:rPr>
  </w:style>
  <w:style w:type="table" w:styleId="Tabelraster">
    <w:name w:val="Table Grid"/>
    <w:basedOn w:val="Standaardtabel"/>
    <w:uiPriority w:val="39"/>
    <w:rsid w:val="00873924"/>
    <w:pPr>
      <w:spacing w:after="0" w:line="240" w:lineRule="auto"/>
    </w:pPr>
    <w:rPr>
      <w:rFonts w:ascii="Verdana" w:eastAsia="Calibri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873924"/>
    <w:pPr>
      <w:spacing w:after="0" w:line="240" w:lineRule="auto"/>
    </w:pPr>
    <w:rPr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37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37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37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37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3768"/>
    <w:rPr>
      <w:b/>
      <w:bCs/>
      <w:sz w:val="20"/>
      <w:szCs w:val="20"/>
    </w:rPr>
  </w:style>
  <w:style w:type="character" w:customStyle="1" w:styleId="zsysVeldMarkering">
    <w:name w:val="zsysVeldMarkering"/>
    <w:basedOn w:val="Standaardalinea-lettertype"/>
    <w:semiHidden/>
    <w:rsid w:val="00A51D60"/>
    <w:rPr>
      <w:bdr w:val="none" w:sz="0" w:space="0" w:color="auto"/>
      <w:shd w:val="clear" w:color="auto" w:fill="A0C4E8"/>
    </w:rPr>
  </w:style>
  <w:style w:type="paragraph" w:customStyle="1" w:styleId="StandaardInspring">
    <w:name w:val="Standaard Inspring"/>
    <w:basedOn w:val="Standaard"/>
    <w:qFormat/>
    <w:rsid w:val="00B84CAA"/>
    <w:pPr>
      <w:ind w:left="227"/>
    </w:pPr>
    <w:rPr>
      <w:rFonts w:cs="Times New Roman (Hoofdtekst CS)"/>
    </w:rPr>
  </w:style>
  <w:style w:type="character" w:customStyle="1" w:styleId="Kop6Char">
    <w:name w:val="Kop 6 Char"/>
    <w:basedOn w:val="Standaardalinea-lettertype"/>
    <w:link w:val="Kop6"/>
    <w:uiPriority w:val="9"/>
    <w:rsid w:val="00B84CAA"/>
    <w:rPr>
      <w:rFonts w:asciiTheme="majorHAnsi" w:eastAsiaTheme="majorEastAsia" w:hAnsiTheme="majorHAnsi" w:cstheme="majorBidi"/>
      <w:color w:val="337672" w:themeColor="accent1" w:themeShade="7F"/>
      <w:sz w:val="19"/>
    </w:rPr>
  </w:style>
  <w:style w:type="paragraph" w:customStyle="1" w:styleId="Naamleerling">
    <w:name w:val="Naam leerling"/>
    <w:basedOn w:val="Standaard"/>
    <w:qFormat/>
    <w:rsid w:val="00433DA0"/>
  </w:style>
  <w:style w:type="table" w:customStyle="1" w:styleId="HCOTabel5">
    <w:name w:val="HCO Tabel 5"/>
    <w:basedOn w:val="Standaardtabel"/>
    <w:uiPriority w:val="99"/>
    <w:rsid w:val="005032E6"/>
    <w:pPr>
      <w:spacing w:after="0" w:line="240" w:lineRule="auto"/>
    </w:pPr>
    <w:tblPr>
      <w:tblBorders>
        <w:bottom w:val="single" w:sz="4" w:space="0" w:color="89CCC8" w:themeColor="accent1"/>
        <w:insideH w:val="single" w:sz="4" w:space="0" w:color="89CCC8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sz w:val="21"/>
      </w:rPr>
      <w:tblPr/>
      <w:tcPr>
        <w:tcBorders>
          <w:insideV w:val="single" w:sz="4" w:space="0" w:color="FFFFFF" w:themeColor="background1"/>
        </w:tcBorders>
        <w:shd w:val="clear" w:color="auto" w:fill="B8E0DD" w:themeFill="accent1" w:themeFillTint="99"/>
      </w:tcPr>
    </w:tblStylePr>
  </w:style>
  <w:style w:type="paragraph" w:customStyle="1" w:styleId="Vraag">
    <w:name w:val="Vraag"/>
    <w:basedOn w:val="Standaard"/>
    <w:qFormat/>
    <w:rsid w:val="00D40B48"/>
    <w:rPr>
      <w:color w:val="EA5B0C" w:themeColor="accent6"/>
    </w:rPr>
  </w:style>
  <w:style w:type="table" w:customStyle="1" w:styleId="HCOTabel3">
    <w:name w:val="HCO Tabel 3"/>
    <w:basedOn w:val="Standaardtabel"/>
    <w:uiPriority w:val="99"/>
    <w:rsid w:val="00C074E8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  <w:color w:val="EA5B0C" w:themeColor="accent6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table" w:customStyle="1" w:styleId="HCOTabel6">
    <w:name w:val="HCO Tabel 6"/>
    <w:basedOn w:val="HCOTabel3"/>
    <w:uiPriority w:val="99"/>
    <w:rsid w:val="00D40B48"/>
    <w:rPr>
      <w:sz w:val="19"/>
    </w:rPr>
    <w:tblPr/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C73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C73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C73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e\Desktop\Formulieren\ZiO\Aanmelding.dotm" TargetMode="External"/></Relationships>
</file>

<file path=word/theme/theme1.xml><?xml version="1.0" encoding="utf-8"?>
<a:theme xmlns:a="http://schemas.openxmlformats.org/drawingml/2006/main" name="Office Theme">
  <a:themeElements>
    <a:clrScheme name="HCO_2019_Kleuren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AA9C94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462FD0C384743B36DCB6C25FB17A8" ma:contentTypeVersion="8" ma:contentTypeDescription="Een nieuw document maken." ma:contentTypeScope="" ma:versionID="cb9c3dd629d7f26de743d941a1c7026e">
  <xsd:schema xmlns:xsd="http://www.w3.org/2001/XMLSchema" xmlns:xs="http://www.w3.org/2001/XMLSchema" xmlns:p="http://schemas.microsoft.com/office/2006/metadata/properties" xmlns:ns2="110b06d4-d7f5-4beb-85e9-f46340e08072" xmlns:ns3="9e1f274e-2bde-4c58-82d8-04c092f3fae3" targetNamespace="http://schemas.microsoft.com/office/2006/metadata/properties" ma:root="true" ma:fieldsID="bfec5d70ed922840973283871d348c47" ns2:_="" ns3:_="">
    <xsd:import namespace="110b06d4-d7f5-4beb-85e9-f46340e08072"/>
    <xsd:import namespace="9e1f274e-2bde-4c58-82d8-04c092f3f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06d4-d7f5-4beb-85e9-f46340e08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f274e-2bde-4c58-82d8-04c092f3f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BD44-3DB2-440E-87B9-2A9AD21F3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0CA14B-95D5-46ED-A66E-6C1615754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b06d4-d7f5-4beb-85e9-f46340e08072"/>
    <ds:schemaRef ds:uri="9e1f274e-2bde-4c58-82d8-04c092f3f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35308-0935-4F8B-9F18-C6C3587B8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FD6BFB-BE73-46E7-94FE-D8EE96F6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Aanmelding</Template>
  <TotalTime>1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HCO</vt:lpstr>
      <vt:lpstr/>
    </vt:vector>
  </TitlesOfParts>
  <Manager/>
  <Company>HCO</Company>
  <LinksUpToDate>false</LinksUpToDate>
  <CharactersWithSpaces>1108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HCO</dc:title>
  <dc:subject/>
  <dc:creator>Eva de Swart</dc:creator>
  <cp:keywords/>
  <dc:description/>
  <cp:lastModifiedBy>Laura Bron</cp:lastModifiedBy>
  <cp:revision>2</cp:revision>
  <cp:lastPrinted>2019-07-23T08:50:00Z</cp:lastPrinted>
  <dcterms:created xsi:type="dcterms:W3CDTF">2019-07-23T11:07:00Z</dcterms:created>
  <dcterms:modified xsi:type="dcterms:W3CDTF">2019-07-23T11:07:00Z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0x010100429462FD0C384743B36DCB6C25FB17A8</vt:lpwstr>
  </property>
</Properties>
</file>